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7DB1B" w14:textId="2E02F22D" w:rsidR="00107F09" w:rsidRPr="002E6A08" w:rsidRDefault="00F636A3" w:rsidP="00246CDD">
      <w:pPr>
        <w:pStyle w:val="Titre1"/>
        <w:rPr>
          <w:rFonts w:asciiTheme="minorHAnsi" w:hAnsiTheme="minorHAnsi" w:cstheme="minorHAnsi"/>
          <w:sz w:val="32"/>
          <w:szCs w:val="32"/>
        </w:rPr>
      </w:pPr>
      <w:r w:rsidRPr="002E6A08">
        <w:rPr>
          <w:rFonts w:asciiTheme="minorHAnsi" w:hAnsiTheme="minorHAnsi" w:cstheme="minorHAnsi"/>
          <w:sz w:val="32"/>
          <w:szCs w:val="32"/>
        </w:rPr>
        <w:t xml:space="preserve">Rückmeldung zur </w:t>
      </w:r>
      <w:r w:rsidR="002E6A08">
        <w:rPr>
          <w:rFonts w:asciiTheme="minorHAnsi" w:hAnsiTheme="minorHAnsi" w:cstheme="minorHAnsi"/>
          <w:sz w:val="32"/>
          <w:szCs w:val="32"/>
        </w:rPr>
        <w:br/>
      </w:r>
      <w:r w:rsidRPr="002E6A08">
        <w:rPr>
          <w:rFonts w:asciiTheme="minorHAnsi" w:hAnsiTheme="minorHAnsi" w:cstheme="minorHAnsi"/>
          <w:sz w:val="32"/>
          <w:szCs w:val="32"/>
        </w:rPr>
        <w:t>Info</w:t>
      </w:r>
      <w:r w:rsidR="005E7DB2">
        <w:rPr>
          <w:rFonts w:asciiTheme="minorHAnsi" w:hAnsiTheme="minorHAnsi" w:cstheme="minorHAnsi"/>
          <w:sz w:val="32"/>
          <w:szCs w:val="32"/>
        </w:rPr>
        <w:t>rmations</w:t>
      </w:r>
      <w:r w:rsidRPr="002E6A08">
        <w:rPr>
          <w:rFonts w:asciiTheme="minorHAnsi" w:hAnsiTheme="minorHAnsi" w:cstheme="minorHAnsi"/>
          <w:sz w:val="32"/>
          <w:szCs w:val="32"/>
        </w:rPr>
        <w:t>veranstaltung «erneuerbar heizen»</w:t>
      </w:r>
    </w:p>
    <w:p w14:paraId="1B0AAB9C" w14:textId="03664223" w:rsidR="00197E92" w:rsidRDefault="00197E92" w:rsidP="00197E92"/>
    <w:p w14:paraId="0503F09E" w14:textId="1D91287E" w:rsidR="00197E92" w:rsidRPr="00197E92" w:rsidRDefault="00197E92" w:rsidP="00197E92">
      <w:r w:rsidRPr="002E6A08">
        <w:rPr>
          <w:b/>
          <w:bCs/>
        </w:rPr>
        <w:t>Veranstaltung:</w:t>
      </w:r>
      <w:r>
        <w:t xml:space="preserve"> </w:t>
      </w:r>
      <w:r w:rsidRPr="00197E92">
        <w:rPr>
          <w:i/>
          <w:sz w:val="20"/>
          <w:szCs w:val="20"/>
        </w:rPr>
        <w:t>[vom Veranstalter Bezeichnung, Ort und Datum in der Vorlage ergänzen]</w:t>
      </w:r>
    </w:p>
    <w:p w14:paraId="50AD52C8" w14:textId="77777777" w:rsidR="00367D86" w:rsidRDefault="00367D86" w:rsidP="00246CDD">
      <w:pPr>
        <w:pStyle w:val="NormalWeb"/>
        <w:spacing w:before="0" w:beforeAutospacing="0" w:after="0" w:afterAutospacing="0" w:line="315" w:lineRule="atLeast"/>
        <w:textAlignment w:val="baseline"/>
        <w:rPr>
          <w:rFonts w:asciiTheme="minorHAnsi" w:hAnsiTheme="minorHAnsi" w:cstheme="minorHAnsi"/>
        </w:rPr>
      </w:pPr>
    </w:p>
    <w:p w14:paraId="4D2543F7" w14:textId="4B855ECD" w:rsidR="002E6A08" w:rsidRPr="008B6BB7" w:rsidRDefault="00246CDD" w:rsidP="00246CDD">
      <w:pPr>
        <w:pStyle w:val="NormalWeb"/>
        <w:spacing w:before="0" w:beforeAutospacing="0" w:after="0" w:afterAutospacing="0" w:line="315" w:lineRule="atLeast"/>
        <w:textAlignment w:val="baseline"/>
        <w:rPr>
          <w:rFonts w:asciiTheme="minorHAnsi" w:hAnsiTheme="minorHAnsi" w:cstheme="minorHAnsi"/>
          <w:b/>
          <w:bCs/>
        </w:rPr>
      </w:pPr>
      <w:r w:rsidRPr="008B6BB7">
        <w:rPr>
          <w:rFonts w:asciiTheme="minorHAnsi" w:hAnsiTheme="minorHAnsi" w:cstheme="minorHAnsi"/>
          <w:b/>
          <w:bCs/>
        </w:rPr>
        <w:t>Sehr geehrte Damen und Herren</w:t>
      </w:r>
    </w:p>
    <w:p w14:paraId="75730EF3" w14:textId="77777777" w:rsidR="002E6A08" w:rsidRDefault="002E6A08" w:rsidP="00246CDD">
      <w:pPr>
        <w:pStyle w:val="NormalWeb"/>
        <w:spacing w:before="0" w:beforeAutospacing="0" w:after="0" w:afterAutospacing="0" w:line="315" w:lineRule="atLeast"/>
        <w:textAlignment w:val="baseline"/>
        <w:rPr>
          <w:rFonts w:asciiTheme="minorHAnsi" w:hAnsiTheme="minorHAnsi" w:cstheme="minorHAnsi"/>
        </w:rPr>
      </w:pPr>
    </w:p>
    <w:p w14:paraId="4EAABAA1" w14:textId="5695DCA5" w:rsidR="00367D86" w:rsidRPr="00367D86" w:rsidRDefault="007A4E3B" w:rsidP="00246CDD">
      <w:pPr>
        <w:pStyle w:val="NormalWeb"/>
        <w:spacing w:before="0" w:beforeAutospacing="0" w:after="0" w:afterAutospacing="0" w:line="315" w:lineRule="atLeas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246CDD" w:rsidRPr="00367D86">
        <w:rPr>
          <w:rFonts w:asciiTheme="minorHAnsi" w:hAnsiTheme="minorHAnsi" w:cstheme="minorHAnsi"/>
        </w:rPr>
        <w:t>ielen Dank für Ihren Besuch! Indem Sie die</w:t>
      </w:r>
      <w:r w:rsidR="00336043">
        <w:rPr>
          <w:rFonts w:asciiTheme="minorHAnsi" w:hAnsiTheme="minorHAnsi" w:cstheme="minorHAnsi"/>
        </w:rPr>
        <w:t>se</w:t>
      </w:r>
      <w:r w:rsidR="00246CDD" w:rsidRPr="00367D86">
        <w:rPr>
          <w:rFonts w:asciiTheme="minorHAnsi" w:hAnsiTheme="minorHAnsi" w:cstheme="minorHAnsi"/>
        </w:rPr>
        <w:t xml:space="preserve"> </w:t>
      </w:r>
      <w:r w:rsidR="00336043">
        <w:rPr>
          <w:rFonts w:asciiTheme="minorHAnsi" w:hAnsiTheme="minorHAnsi" w:cstheme="minorHAnsi"/>
        </w:rPr>
        <w:t>kurze</w:t>
      </w:r>
      <w:r w:rsidR="00246CDD" w:rsidRPr="00367D86">
        <w:rPr>
          <w:rFonts w:asciiTheme="minorHAnsi" w:hAnsiTheme="minorHAnsi" w:cstheme="minorHAnsi"/>
        </w:rPr>
        <w:t xml:space="preserve"> Umfrage ausfüllen</w:t>
      </w:r>
      <w:r w:rsidR="002E6A08">
        <w:rPr>
          <w:rFonts w:asciiTheme="minorHAnsi" w:hAnsiTheme="minorHAnsi" w:cstheme="minorHAnsi"/>
        </w:rPr>
        <w:t>,</w:t>
      </w:r>
      <w:r w:rsidR="00246CDD" w:rsidRPr="00367D86">
        <w:rPr>
          <w:rFonts w:asciiTheme="minorHAnsi" w:hAnsiTheme="minorHAnsi" w:cstheme="minorHAnsi"/>
        </w:rPr>
        <w:t xml:space="preserve"> helfen Sie uns, </w:t>
      </w:r>
      <w:r>
        <w:rPr>
          <w:rFonts w:asciiTheme="minorHAnsi" w:hAnsiTheme="minorHAnsi" w:cstheme="minorHAnsi"/>
        </w:rPr>
        <w:t>das Informationsangebot laufend zu verbessern</w:t>
      </w:r>
      <w:r w:rsidR="00246CDD" w:rsidRPr="00367D86">
        <w:rPr>
          <w:rFonts w:asciiTheme="minorHAnsi" w:hAnsiTheme="minorHAnsi" w:cstheme="minorHAnsi"/>
        </w:rPr>
        <w:t>.</w:t>
      </w:r>
    </w:p>
    <w:p w14:paraId="06C69732" w14:textId="77777777" w:rsidR="00E6601B" w:rsidRPr="00367D86" w:rsidRDefault="00E6601B" w:rsidP="00E6601B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638"/>
        <w:gridCol w:w="638"/>
        <w:gridCol w:w="638"/>
        <w:gridCol w:w="638"/>
      </w:tblGrid>
      <w:tr w:rsidR="00C349D3" w:rsidRPr="00367D86" w14:paraId="4F688E25" w14:textId="77777777" w:rsidTr="00C349D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A31170" w14:textId="77777777" w:rsidR="00C349D3" w:rsidRPr="00367D86" w:rsidRDefault="00C349D3">
            <w:pPr>
              <w:spacing w:beforeLines="60" w:before="144" w:after="60"/>
              <w:jc w:val="center"/>
              <w:rPr>
                <w:rFonts w:cs="Arial"/>
                <w:b/>
                <w:bCs/>
                <w:lang w:val="de-DE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E0B8FA" w14:textId="77777777" w:rsidR="00C349D3" w:rsidRPr="00367D86" w:rsidRDefault="00C349D3">
            <w:pPr>
              <w:spacing w:beforeLines="60" w:before="144" w:after="60"/>
              <w:jc w:val="center"/>
              <w:rPr>
                <w:rFonts w:cs="Arial"/>
                <w:b/>
                <w:bCs/>
                <w:lang w:val="de-DE"/>
              </w:rPr>
            </w:pPr>
            <w:r w:rsidRPr="00367D86">
              <w:rPr>
                <w:rFonts w:cs="Arial"/>
                <w:b/>
                <w:bCs/>
                <w:lang w:val="de-DE"/>
              </w:rPr>
              <w:t>++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2506A5" w14:textId="77777777" w:rsidR="00C349D3" w:rsidRPr="00367D86" w:rsidRDefault="00C349D3">
            <w:pPr>
              <w:spacing w:beforeLines="60" w:before="144" w:after="60"/>
              <w:jc w:val="center"/>
              <w:rPr>
                <w:rFonts w:cs="Arial"/>
                <w:b/>
                <w:bCs/>
                <w:lang w:val="de-DE"/>
              </w:rPr>
            </w:pPr>
            <w:r w:rsidRPr="00367D86">
              <w:rPr>
                <w:rFonts w:cs="Arial"/>
                <w:b/>
                <w:bCs/>
                <w:lang w:val="de-DE"/>
              </w:rPr>
              <w:t>+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3D7435" w14:textId="77777777" w:rsidR="00C349D3" w:rsidRPr="00367D86" w:rsidRDefault="00C349D3">
            <w:pPr>
              <w:spacing w:beforeLines="60" w:before="144" w:after="60"/>
              <w:jc w:val="center"/>
              <w:rPr>
                <w:rFonts w:cs="Arial"/>
                <w:b/>
                <w:bCs/>
                <w:lang w:val="de-DE"/>
              </w:rPr>
            </w:pPr>
            <w:r w:rsidRPr="00367D86">
              <w:rPr>
                <w:rFonts w:cs="Arial"/>
                <w:b/>
                <w:bCs/>
                <w:lang w:val="de-DE"/>
              </w:rPr>
              <w:t>–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9FD2D9" w14:textId="77777777" w:rsidR="00C349D3" w:rsidRPr="00367D86" w:rsidRDefault="00C349D3">
            <w:pPr>
              <w:spacing w:beforeLines="60" w:before="144" w:after="60"/>
              <w:jc w:val="center"/>
              <w:rPr>
                <w:rFonts w:cs="Arial"/>
                <w:b/>
                <w:bCs/>
                <w:lang w:val="de-DE"/>
              </w:rPr>
            </w:pPr>
            <w:r w:rsidRPr="00367D86">
              <w:rPr>
                <w:rFonts w:cs="Arial"/>
                <w:b/>
                <w:bCs/>
                <w:lang w:val="de-DE"/>
              </w:rPr>
              <w:t>– –</w:t>
            </w:r>
          </w:p>
        </w:tc>
      </w:tr>
      <w:tr w:rsidR="00C349D3" w:rsidRPr="00367D86" w14:paraId="4689AFFA" w14:textId="77777777" w:rsidTr="004C6B47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0DEF" w14:textId="08033BEF" w:rsidR="00C349D3" w:rsidRPr="00367D86" w:rsidRDefault="004C6B47" w:rsidP="003F66FD">
            <w:pPr>
              <w:spacing w:beforeLines="60" w:before="144" w:after="60"/>
              <w:rPr>
                <w:rFonts w:cs="Arial"/>
                <w:bCs/>
                <w:lang w:val="de-DE"/>
              </w:rPr>
            </w:pPr>
            <w:r>
              <w:rPr>
                <w:rFonts w:cs="Arial"/>
                <w:bCs/>
                <w:lang w:val="de-DE"/>
              </w:rPr>
              <w:t xml:space="preserve">Der </w:t>
            </w:r>
            <w:r w:rsidR="003F66FD">
              <w:rPr>
                <w:rFonts w:cs="Arial"/>
                <w:bCs/>
                <w:lang w:val="de-DE"/>
              </w:rPr>
              <w:t>Anlass</w:t>
            </w:r>
            <w:bookmarkStart w:id="0" w:name="_GoBack"/>
            <w:bookmarkEnd w:id="0"/>
            <w:r>
              <w:rPr>
                <w:rFonts w:cs="Arial"/>
                <w:bCs/>
                <w:lang w:val="de-DE"/>
              </w:rPr>
              <w:t xml:space="preserve"> hat meinen Erwartungen entsprochen.</w:t>
            </w:r>
          </w:p>
        </w:tc>
        <w:sdt>
          <w:sdtPr>
            <w:rPr>
              <w:rFonts w:cs="Arial"/>
              <w:lang w:val="de-DE"/>
            </w:rPr>
            <w:id w:val="-141539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7D8AA1" w14:textId="77777777" w:rsidR="00C349D3" w:rsidRPr="00367D86" w:rsidRDefault="00C349D3">
                <w:pPr>
                  <w:spacing w:beforeLines="60" w:before="144" w:after="60"/>
                  <w:jc w:val="center"/>
                  <w:rPr>
                    <w:rFonts w:cs="Arial"/>
                    <w:lang w:val="de-DE"/>
                  </w:rPr>
                </w:pPr>
                <w:r w:rsidRPr="00367D86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lang w:val="de-DE"/>
            </w:rPr>
            <w:id w:val="-1071575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3BFF42" w14:textId="77777777" w:rsidR="00C349D3" w:rsidRPr="00367D86" w:rsidRDefault="00C349D3">
                <w:pPr>
                  <w:spacing w:beforeLines="60" w:before="144" w:after="60"/>
                  <w:jc w:val="center"/>
                  <w:rPr>
                    <w:rFonts w:cs="Arial"/>
                    <w:lang w:val="de-DE"/>
                  </w:rPr>
                </w:pPr>
                <w:r w:rsidRPr="00367D86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lang w:val="de-DE"/>
            </w:rPr>
            <w:id w:val="182739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EE45140" w14:textId="77777777" w:rsidR="00C349D3" w:rsidRPr="00367D86" w:rsidRDefault="00C349D3">
                <w:pPr>
                  <w:spacing w:beforeLines="60" w:before="144" w:after="60"/>
                  <w:jc w:val="center"/>
                  <w:rPr>
                    <w:rFonts w:cs="Arial"/>
                    <w:lang w:val="de-DE"/>
                  </w:rPr>
                </w:pPr>
                <w:r w:rsidRPr="00367D86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lang w:val="de-DE"/>
            </w:rPr>
            <w:id w:val="-1007441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80DDAA4" w14:textId="77777777" w:rsidR="00C349D3" w:rsidRPr="00367D86" w:rsidRDefault="00C349D3">
                <w:pPr>
                  <w:spacing w:beforeLines="60" w:before="144" w:after="60"/>
                  <w:jc w:val="center"/>
                  <w:rPr>
                    <w:rFonts w:cs="Arial"/>
                    <w:lang w:val="de-DE"/>
                  </w:rPr>
                </w:pPr>
                <w:r w:rsidRPr="00367D86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p>
            </w:tc>
          </w:sdtContent>
        </w:sdt>
      </w:tr>
      <w:tr w:rsidR="004C6B47" w:rsidRPr="00367D86" w14:paraId="40776E0F" w14:textId="77777777" w:rsidTr="004C6B47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E0F7" w14:textId="213691C8" w:rsidR="004C6B47" w:rsidRPr="00367D86" w:rsidRDefault="004C6B47" w:rsidP="004C6B47">
            <w:pPr>
              <w:spacing w:beforeLines="60" w:before="144" w:after="60"/>
              <w:rPr>
                <w:rFonts w:cs="Arial"/>
                <w:bCs/>
                <w:lang w:val="de-DE"/>
              </w:rPr>
            </w:pPr>
            <w:r w:rsidRPr="00367D86">
              <w:rPr>
                <w:rFonts w:cs="Arial"/>
                <w:bCs/>
                <w:lang w:val="de-DE"/>
              </w:rPr>
              <w:t>Der Anlass war gut aufgebaut</w:t>
            </w:r>
            <w:r>
              <w:rPr>
                <w:rFonts w:cs="Arial"/>
                <w:bCs/>
                <w:lang w:val="de-DE"/>
              </w:rPr>
              <w:t>.</w:t>
            </w:r>
          </w:p>
        </w:tc>
        <w:sdt>
          <w:sdtPr>
            <w:rPr>
              <w:rFonts w:cs="Arial"/>
              <w:lang w:val="de-DE"/>
            </w:rPr>
            <w:id w:val="-163887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3320BA" w14:textId="77777777" w:rsidR="004C6B47" w:rsidRPr="00367D86" w:rsidRDefault="004C6B47" w:rsidP="004C6B47">
                <w:pPr>
                  <w:spacing w:beforeLines="60" w:before="144" w:after="60"/>
                  <w:jc w:val="center"/>
                  <w:rPr>
                    <w:rFonts w:cs="Arial"/>
                    <w:lang w:val="de-DE"/>
                  </w:rPr>
                </w:pPr>
                <w:r w:rsidRPr="00367D86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lang w:val="de-DE"/>
            </w:rPr>
            <w:id w:val="-1867288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D7B2D7F" w14:textId="77777777" w:rsidR="004C6B47" w:rsidRPr="00367D86" w:rsidRDefault="004C6B47" w:rsidP="004C6B47">
                <w:pPr>
                  <w:spacing w:beforeLines="60" w:before="144" w:after="60"/>
                  <w:jc w:val="center"/>
                  <w:rPr>
                    <w:rFonts w:cs="Arial"/>
                    <w:lang w:val="de-DE"/>
                  </w:rPr>
                </w:pPr>
                <w:r w:rsidRPr="00367D86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lang w:val="de-DE"/>
            </w:rPr>
            <w:id w:val="53347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D8E163" w14:textId="77777777" w:rsidR="004C6B47" w:rsidRPr="00367D86" w:rsidRDefault="004C6B47" w:rsidP="004C6B47">
                <w:pPr>
                  <w:spacing w:beforeLines="60" w:before="144" w:after="60"/>
                  <w:jc w:val="center"/>
                  <w:rPr>
                    <w:rFonts w:cs="Arial"/>
                    <w:lang w:val="de-DE"/>
                  </w:rPr>
                </w:pPr>
                <w:r w:rsidRPr="00367D86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lang w:val="de-DE"/>
            </w:rPr>
            <w:id w:val="-75304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4B6BE8" w14:textId="77777777" w:rsidR="004C6B47" w:rsidRPr="00367D86" w:rsidRDefault="004C6B47" w:rsidP="004C6B47">
                <w:pPr>
                  <w:spacing w:beforeLines="60" w:before="144" w:after="60"/>
                  <w:jc w:val="center"/>
                  <w:rPr>
                    <w:rFonts w:cs="Arial"/>
                    <w:lang w:val="de-DE"/>
                  </w:rPr>
                </w:pPr>
                <w:r w:rsidRPr="00367D86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p>
            </w:tc>
          </w:sdtContent>
        </w:sdt>
      </w:tr>
      <w:tr w:rsidR="004C6B47" w:rsidRPr="00367D86" w14:paraId="7718102F" w14:textId="77777777" w:rsidTr="004C6B47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19EE" w14:textId="4583706F" w:rsidR="004C6B47" w:rsidRPr="00367D86" w:rsidRDefault="004C6B47" w:rsidP="004C6B47">
            <w:pPr>
              <w:spacing w:beforeLines="60" w:before="144" w:after="60"/>
              <w:rPr>
                <w:rFonts w:cs="Arial"/>
                <w:bCs/>
                <w:lang w:val="de-DE"/>
              </w:rPr>
            </w:pPr>
            <w:r w:rsidRPr="00367D86">
              <w:rPr>
                <w:rFonts w:cs="Arial"/>
                <w:bCs/>
                <w:lang w:val="de-DE"/>
              </w:rPr>
              <w:t>Die Inhalte wurden verständlich vermittelt</w:t>
            </w:r>
            <w:r>
              <w:rPr>
                <w:rFonts w:cs="Arial"/>
                <w:bCs/>
                <w:lang w:val="de-DE"/>
              </w:rPr>
              <w:t>.</w:t>
            </w:r>
          </w:p>
        </w:tc>
        <w:sdt>
          <w:sdtPr>
            <w:rPr>
              <w:rFonts w:cs="Arial"/>
              <w:lang w:val="de-DE"/>
            </w:rPr>
            <w:id w:val="-372691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DD8932" w14:textId="77777777" w:rsidR="004C6B47" w:rsidRPr="00367D86" w:rsidRDefault="004C6B47" w:rsidP="004C6B47">
                <w:pPr>
                  <w:spacing w:beforeLines="60" w:before="144" w:after="60"/>
                  <w:jc w:val="center"/>
                  <w:rPr>
                    <w:rFonts w:cs="Arial"/>
                    <w:lang w:val="de-DE"/>
                  </w:rPr>
                </w:pPr>
                <w:r w:rsidRPr="00367D86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lang w:val="de-DE"/>
            </w:rPr>
            <w:id w:val="182831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FE4EC72" w14:textId="77777777" w:rsidR="004C6B47" w:rsidRPr="00367D86" w:rsidRDefault="004C6B47" w:rsidP="004C6B47">
                <w:pPr>
                  <w:spacing w:beforeLines="60" w:before="144" w:after="60"/>
                  <w:jc w:val="center"/>
                  <w:rPr>
                    <w:rFonts w:cs="Arial"/>
                    <w:lang w:val="de-DE"/>
                  </w:rPr>
                </w:pPr>
                <w:r w:rsidRPr="00367D86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lang w:val="de-DE"/>
            </w:rPr>
            <w:id w:val="785323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DA506A8" w14:textId="77777777" w:rsidR="004C6B47" w:rsidRPr="00367D86" w:rsidRDefault="004C6B47" w:rsidP="004C6B47">
                <w:pPr>
                  <w:spacing w:beforeLines="60" w:before="144" w:after="60"/>
                  <w:jc w:val="center"/>
                  <w:rPr>
                    <w:rFonts w:cs="Arial"/>
                    <w:lang w:val="de-DE"/>
                  </w:rPr>
                </w:pPr>
                <w:r w:rsidRPr="00367D86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lang w:val="de-DE"/>
            </w:rPr>
            <w:id w:val="-1311787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FD50F9" w14:textId="77777777" w:rsidR="004C6B47" w:rsidRPr="00367D86" w:rsidRDefault="004C6B47" w:rsidP="004C6B47">
                <w:pPr>
                  <w:spacing w:beforeLines="60" w:before="144" w:after="60"/>
                  <w:jc w:val="center"/>
                  <w:rPr>
                    <w:rFonts w:cs="Arial"/>
                    <w:lang w:val="de-DE"/>
                  </w:rPr>
                </w:pPr>
                <w:r w:rsidRPr="00367D86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p>
            </w:tc>
          </w:sdtContent>
        </w:sdt>
      </w:tr>
      <w:tr w:rsidR="004C6B47" w:rsidRPr="00367D86" w14:paraId="05AE7603" w14:textId="77777777" w:rsidTr="00C349D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CFF6" w14:textId="5E7D36CD" w:rsidR="004C6B47" w:rsidRPr="00367D86" w:rsidRDefault="004C6B47" w:rsidP="004C6B47">
            <w:pPr>
              <w:spacing w:beforeLines="60" w:before="144" w:after="60"/>
              <w:rPr>
                <w:rFonts w:cs="Arial"/>
                <w:bCs/>
                <w:lang w:val="de-DE"/>
              </w:rPr>
            </w:pPr>
            <w:r w:rsidRPr="00367D86">
              <w:rPr>
                <w:rFonts w:cs="Arial"/>
                <w:bCs/>
                <w:lang w:val="de-DE"/>
              </w:rPr>
              <w:t xml:space="preserve">Die Vortragenden waren </w:t>
            </w:r>
            <w:r>
              <w:rPr>
                <w:rFonts w:cs="Arial"/>
                <w:bCs/>
                <w:lang w:val="de-DE"/>
              </w:rPr>
              <w:t>k</w:t>
            </w:r>
            <w:r w:rsidRPr="00367D86">
              <w:rPr>
                <w:rFonts w:cs="Arial"/>
                <w:bCs/>
                <w:lang w:val="de-DE"/>
              </w:rPr>
              <w:t>ompetent</w:t>
            </w:r>
            <w:r>
              <w:rPr>
                <w:rFonts w:cs="Arial"/>
                <w:bCs/>
                <w:lang w:val="de-DE"/>
              </w:rPr>
              <w:t>.</w:t>
            </w:r>
          </w:p>
        </w:tc>
        <w:sdt>
          <w:sdtPr>
            <w:rPr>
              <w:rFonts w:cs="Arial"/>
              <w:lang w:val="de-DE"/>
            </w:rPr>
            <w:id w:val="-1112430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F03F7FF" w14:textId="77777777" w:rsidR="004C6B47" w:rsidRPr="00367D86" w:rsidRDefault="004C6B47" w:rsidP="004C6B47">
                <w:pPr>
                  <w:spacing w:beforeLines="60" w:before="144" w:after="60"/>
                  <w:jc w:val="center"/>
                  <w:rPr>
                    <w:rFonts w:cs="Arial"/>
                    <w:lang w:val="de-DE"/>
                  </w:rPr>
                </w:pPr>
                <w:r w:rsidRPr="00367D86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lang w:val="de-DE"/>
            </w:rPr>
            <w:id w:val="-209493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64DAD34" w14:textId="77777777" w:rsidR="004C6B47" w:rsidRPr="00367D86" w:rsidRDefault="004C6B47" w:rsidP="004C6B47">
                <w:pPr>
                  <w:spacing w:beforeLines="60" w:before="144" w:after="60"/>
                  <w:jc w:val="center"/>
                  <w:rPr>
                    <w:rFonts w:cs="Arial"/>
                    <w:lang w:val="de-DE"/>
                  </w:rPr>
                </w:pPr>
                <w:r w:rsidRPr="00367D86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lang w:val="de-DE"/>
            </w:rPr>
            <w:id w:val="74437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30945FC" w14:textId="77777777" w:rsidR="004C6B47" w:rsidRPr="00367D86" w:rsidRDefault="004C6B47" w:rsidP="004C6B47">
                <w:pPr>
                  <w:spacing w:beforeLines="60" w:before="144" w:after="60"/>
                  <w:jc w:val="center"/>
                  <w:rPr>
                    <w:rFonts w:cs="Arial"/>
                    <w:lang w:val="de-DE"/>
                  </w:rPr>
                </w:pPr>
                <w:r w:rsidRPr="00367D86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lang w:val="de-DE"/>
            </w:rPr>
            <w:id w:val="1844886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5CEB2CF" w14:textId="77777777" w:rsidR="004C6B47" w:rsidRPr="00367D86" w:rsidRDefault="004C6B47" w:rsidP="004C6B47">
                <w:pPr>
                  <w:spacing w:beforeLines="60" w:before="144" w:after="60"/>
                  <w:jc w:val="center"/>
                  <w:rPr>
                    <w:rFonts w:cs="Arial"/>
                    <w:lang w:val="de-DE"/>
                  </w:rPr>
                </w:pPr>
                <w:r w:rsidRPr="00367D86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p>
            </w:tc>
          </w:sdtContent>
        </w:sdt>
      </w:tr>
      <w:tr w:rsidR="004C6B47" w:rsidRPr="00367D86" w14:paraId="41473885" w14:textId="77777777" w:rsidTr="00C349D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F728" w14:textId="04AC4692" w:rsidR="004C6B47" w:rsidRPr="00367D86" w:rsidRDefault="004C6B47" w:rsidP="004C6B47">
            <w:pPr>
              <w:spacing w:beforeLines="60" w:before="144" w:after="60"/>
              <w:rPr>
                <w:rFonts w:cs="Arial"/>
                <w:bCs/>
                <w:lang w:val="de-DE"/>
              </w:rPr>
            </w:pPr>
            <w:r>
              <w:rPr>
                <w:rFonts w:cs="Arial"/>
                <w:bCs/>
                <w:lang w:val="de-DE"/>
              </w:rPr>
              <w:t>Meine Fragen konnten geklärt werden.</w:t>
            </w:r>
          </w:p>
        </w:tc>
        <w:sdt>
          <w:sdtPr>
            <w:rPr>
              <w:rFonts w:cs="Arial"/>
              <w:lang w:val="de-DE"/>
            </w:rPr>
            <w:id w:val="2136446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A37780" w14:textId="77777777" w:rsidR="004C6B47" w:rsidRPr="00367D86" w:rsidRDefault="004C6B47" w:rsidP="004C6B47">
                <w:pPr>
                  <w:spacing w:beforeLines="60" w:before="144" w:after="60"/>
                  <w:jc w:val="center"/>
                  <w:rPr>
                    <w:rFonts w:cs="Arial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lang w:val="de-DE"/>
            </w:rPr>
            <w:id w:val="923229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32C254A" w14:textId="77777777" w:rsidR="004C6B47" w:rsidRPr="00367D86" w:rsidRDefault="004C6B47" w:rsidP="004C6B47">
                <w:pPr>
                  <w:spacing w:beforeLines="60" w:before="144" w:after="60"/>
                  <w:jc w:val="center"/>
                  <w:rPr>
                    <w:rFonts w:cs="Arial"/>
                    <w:lang w:val="de-DE"/>
                  </w:rPr>
                </w:pPr>
                <w:r w:rsidRPr="00367D86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lang w:val="de-DE"/>
            </w:rPr>
            <w:id w:val="161147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5E9C91A" w14:textId="77777777" w:rsidR="004C6B47" w:rsidRPr="00367D86" w:rsidRDefault="004C6B47" w:rsidP="004C6B47">
                <w:pPr>
                  <w:spacing w:beforeLines="60" w:before="144" w:after="60"/>
                  <w:jc w:val="center"/>
                  <w:rPr>
                    <w:rFonts w:cs="Arial"/>
                    <w:lang w:val="de-DE"/>
                  </w:rPr>
                </w:pPr>
                <w:r w:rsidRPr="00367D86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lang w:val="de-DE"/>
            </w:rPr>
            <w:id w:val="459697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D4C2F0" w14:textId="77777777" w:rsidR="004C6B47" w:rsidRPr="00367D86" w:rsidRDefault="004C6B47" w:rsidP="004C6B47">
                <w:pPr>
                  <w:spacing w:beforeLines="60" w:before="144" w:after="60"/>
                  <w:jc w:val="center"/>
                  <w:rPr>
                    <w:rFonts w:cs="Arial"/>
                    <w:lang w:val="de-DE"/>
                  </w:rPr>
                </w:pPr>
                <w:r w:rsidRPr="00367D86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p>
            </w:tc>
          </w:sdtContent>
        </w:sdt>
      </w:tr>
      <w:tr w:rsidR="004C6B47" w:rsidRPr="00CC4519" w14:paraId="6E9CF62C" w14:textId="77777777" w:rsidTr="00C349D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1D28" w14:textId="4AC4AEF3" w:rsidR="004C6B47" w:rsidRPr="00CC4519" w:rsidRDefault="004C6B47" w:rsidP="004C6B47">
            <w:pPr>
              <w:spacing w:beforeLines="60" w:before="144" w:after="60"/>
              <w:rPr>
                <w:rFonts w:cs="Arial"/>
                <w:bCs/>
                <w:lang w:val="de-DE"/>
              </w:rPr>
            </w:pPr>
            <w:r w:rsidRPr="00CC4519">
              <w:rPr>
                <w:rFonts w:cs="Arial"/>
                <w:bCs/>
                <w:lang w:val="de-DE"/>
              </w:rPr>
              <w:t>Ich sehe die Vorteile einer erneuerbaren Heizlösung.</w:t>
            </w:r>
          </w:p>
        </w:tc>
        <w:sdt>
          <w:sdtPr>
            <w:rPr>
              <w:rFonts w:cs="Arial"/>
              <w:bCs/>
              <w:lang w:val="de-DE"/>
            </w:rPr>
            <w:id w:val="38715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7B7560" w14:textId="77777777" w:rsidR="004C6B47" w:rsidRPr="00CC4519" w:rsidRDefault="004C6B47" w:rsidP="004C6B47">
                <w:pPr>
                  <w:spacing w:beforeLines="60" w:before="144" w:after="60"/>
                  <w:jc w:val="center"/>
                  <w:rPr>
                    <w:rFonts w:cs="Arial"/>
                    <w:bCs/>
                    <w:lang w:val="de-DE"/>
                  </w:rPr>
                </w:pPr>
                <w:r w:rsidRPr="00CC4519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lang w:val="de-DE"/>
            </w:rPr>
            <w:id w:val="157145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52C8A7" w14:textId="77777777" w:rsidR="004C6B47" w:rsidRPr="00CC4519" w:rsidRDefault="004C6B47" w:rsidP="004C6B47">
                <w:pPr>
                  <w:spacing w:beforeLines="60" w:before="144" w:after="60"/>
                  <w:jc w:val="center"/>
                  <w:rPr>
                    <w:rFonts w:cs="Arial"/>
                    <w:bCs/>
                    <w:lang w:val="de-DE"/>
                  </w:rPr>
                </w:pPr>
                <w:r w:rsidRPr="00CC4519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lang w:val="de-DE"/>
            </w:rPr>
            <w:id w:val="868186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28FE078" w14:textId="77777777" w:rsidR="004C6B47" w:rsidRPr="00CC4519" w:rsidRDefault="004C6B47" w:rsidP="004C6B47">
                <w:pPr>
                  <w:spacing w:beforeLines="60" w:before="144" w:after="60"/>
                  <w:jc w:val="center"/>
                  <w:rPr>
                    <w:rFonts w:cs="Arial"/>
                    <w:bCs/>
                    <w:lang w:val="de-DE"/>
                  </w:rPr>
                </w:pPr>
                <w:r w:rsidRPr="00CC4519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lang w:val="de-DE"/>
            </w:rPr>
            <w:id w:val="9645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A30FAC" w14:textId="77777777" w:rsidR="004C6B47" w:rsidRPr="00CC4519" w:rsidRDefault="004C6B47" w:rsidP="004C6B47">
                <w:pPr>
                  <w:spacing w:beforeLines="60" w:before="144" w:after="60"/>
                  <w:jc w:val="center"/>
                  <w:rPr>
                    <w:rFonts w:cs="Arial"/>
                    <w:bCs/>
                    <w:lang w:val="de-DE"/>
                  </w:rPr>
                </w:pPr>
                <w:r w:rsidRPr="00CC4519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tc>
          </w:sdtContent>
        </w:sdt>
      </w:tr>
    </w:tbl>
    <w:p w14:paraId="41E8846C" w14:textId="7B3459D3" w:rsidR="00E6601B" w:rsidRDefault="00E6601B" w:rsidP="00E6601B">
      <w:pPr>
        <w:spacing w:beforeLines="60" w:before="144" w:after="60"/>
        <w:rPr>
          <w:rFonts w:ascii="Arial" w:eastAsia="Times New Roman" w:hAnsi="Arial" w:cs="Arial"/>
          <w:lang w:eastAsia="de-CH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6"/>
      </w:tblGrid>
      <w:tr w:rsidR="00BA0416" w:rsidRPr="00367D86" w14:paraId="0CEED082" w14:textId="77777777" w:rsidTr="00BA0416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4C05EB" w14:textId="1FE0B9D9" w:rsidR="00BA0416" w:rsidRPr="00367D86" w:rsidRDefault="00CF4AF1" w:rsidP="002E6A08">
            <w:pPr>
              <w:spacing w:beforeLines="60" w:before="144" w:after="60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Sie</w:t>
            </w:r>
            <w:r w:rsidR="00BA0416" w:rsidRPr="002E6A08">
              <w:rPr>
                <w:rFonts w:cs="Arial"/>
                <w:b/>
                <w:bCs/>
                <w:lang w:val="de-DE"/>
              </w:rPr>
              <w:t xml:space="preserve"> haben noch eine Öl-, Gas- oder Elektroheizung und planen, diese durch ein erneuerbares Heizsystem auszutauschen:</w:t>
            </w:r>
          </w:p>
        </w:tc>
      </w:tr>
      <w:tr w:rsidR="00BA0416" w:rsidRPr="00367D86" w14:paraId="0BCE7CC0" w14:textId="77777777" w:rsidTr="00BA0416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CDD7" w14:textId="32EA64C3" w:rsidR="00BA0416" w:rsidRPr="00367D86" w:rsidRDefault="003F66FD" w:rsidP="00BD21C8">
            <w:pPr>
              <w:tabs>
                <w:tab w:val="left" w:pos="454"/>
                <w:tab w:val="left" w:pos="2014"/>
                <w:tab w:val="left" w:pos="3006"/>
              </w:tabs>
              <w:spacing w:beforeLines="60" w:before="144" w:after="60"/>
              <w:rPr>
                <w:rFonts w:cs="Arial"/>
                <w:bCs/>
                <w:lang w:val="de-DE"/>
              </w:rPr>
            </w:pPr>
            <w:sdt>
              <w:sdtPr>
                <w:rPr>
                  <w:rFonts w:cs="Arial"/>
                  <w:lang w:val="de-DE"/>
                </w:rPr>
                <w:id w:val="177343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416" w:rsidRPr="00367D86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BA0416">
              <w:rPr>
                <w:rFonts w:cs="Arial"/>
                <w:bCs/>
                <w:lang w:val="de-DE"/>
              </w:rPr>
              <w:t xml:space="preserve"> </w:t>
            </w:r>
            <w:r w:rsidR="00BA0416">
              <w:rPr>
                <w:rFonts w:cs="Arial"/>
                <w:bCs/>
                <w:lang w:val="de-DE"/>
              </w:rPr>
              <w:tab/>
            </w:r>
            <w:r w:rsidR="00BA0416" w:rsidRPr="00CC4519">
              <w:rPr>
                <w:rFonts w:cs="Arial"/>
                <w:b/>
                <w:lang w:val="de-DE"/>
              </w:rPr>
              <w:t>Ja.</w:t>
            </w:r>
            <w:r w:rsidR="00BA0416">
              <w:rPr>
                <w:rFonts w:cs="Arial"/>
                <w:bCs/>
                <w:lang w:val="de-DE"/>
              </w:rPr>
              <w:tab/>
              <w:t>Wann?</w:t>
            </w:r>
            <w:r w:rsidR="00BD21C8">
              <w:rPr>
                <w:rFonts w:cs="Arial"/>
                <w:bCs/>
                <w:lang w:val="de-DE"/>
              </w:rPr>
              <w:tab/>
              <w:t>_______________</w:t>
            </w:r>
          </w:p>
        </w:tc>
      </w:tr>
      <w:tr w:rsidR="00BA0416" w:rsidRPr="00367D86" w14:paraId="379622C3" w14:textId="77777777" w:rsidTr="00BA0416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86E7" w14:textId="347CCAAD" w:rsidR="00BA0416" w:rsidRPr="00367D86" w:rsidRDefault="003F66FD" w:rsidP="00BD21C8">
            <w:pPr>
              <w:tabs>
                <w:tab w:val="left" w:pos="454"/>
                <w:tab w:val="left" w:pos="2014"/>
                <w:tab w:val="left" w:pos="3006"/>
              </w:tabs>
              <w:spacing w:beforeLines="60" w:before="144" w:after="60"/>
              <w:rPr>
                <w:rFonts w:ascii="MS Gothic" w:eastAsia="MS Gothic" w:hAnsi="MS Gothic" w:cs="Arial"/>
                <w:lang w:val="de-DE"/>
              </w:rPr>
            </w:pPr>
            <w:sdt>
              <w:sdtPr>
                <w:rPr>
                  <w:rFonts w:cs="Arial"/>
                  <w:lang w:val="de-DE"/>
                </w:rPr>
                <w:id w:val="-65160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416" w:rsidRPr="00367D86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BA0416">
              <w:rPr>
                <w:rFonts w:cs="Arial"/>
                <w:bCs/>
                <w:lang w:val="de-DE"/>
              </w:rPr>
              <w:t xml:space="preserve"> </w:t>
            </w:r>
            <w:r w:rsidR="00BA0416">
              <w:rPr>
                <w:rFonts w:cs="Arial"/>
                <w:bCs/>
                <w:lang w:val="de-DE"/>
              </w:rPr>
              <w:tab/>
            </w:r>
            <w:r w:rsidR="00BA0416" w:rsidRPr="00CC4519">
              <w:rPr>
                <w:rFonts w:cs="Arial"/>
                <w:b/>
                <w:lang w:val="de-DE"/>
              </w:rPr>
              <w:t>Vielleicht.</w:t>
            </w:r>
            <w:r w:rsidR="00BA0416">
              <w:rPr>
                <w:rFonts w:cs="Arial"/>
                <w:bCs/>
                <w:lang w:val="de-DE"/>
              </w:rPr>
              <w:tab/>
              <w:t>Wann?</w:t>
            </w:r>
            <w:r w:rsidR="00BD21C8">
              <w:rPr>
                <w:rFonts w:cs="Arial"/>
                <w:bCs/>
                <w:lang w:val="de-DE"/>
              </w:rPr>
              <w:tab/>
              <w:t>_______________</w:t>
            </w:r>
          </w:p>
        </w:tc>
      </w:tr>
      <w:tr w:rsidR="00BA0416" w:rsidRPr="00367D86" w14:paraId="55383947" w14:textId="77777777" w:rsidTr="00BA0416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0283" w14:textId="43DDEB78" w:rsidR="00BA0416" w:rsidRPr="00CC4519" w:rsidRDefault="00BD21C8" w:rsidP="00BD21C8">
            <w:pPr>
              <w:tabs>
                <w:tab w:val="left" w:pos="454"/>
                <w:tab w:val="left" w:pos="2014"/>
              </w:tabs>
              <w:spacing w:beforeLines="60" w:before="144" w:after="60"/>
              <w:rPr>
                <w:rFonts w:cs="Arial"/>
                <w:b/>
                <w:lang w:val="de-DE"/>
              </w:rPr>
            </w:pPr>
            <w:r>
              <w:rPr>
                <w:rFonts w:cs="Arial"/>
                <w:bCs/>
                <w:lang w:val="de-DE"/>
              </w:rPr>
              <w:tab/>
            </w:r>
            <w:r w:rsidR="00BA0416" w:rsidRPr="00CC4519">
              <w:rPr>
                <w:rFonts w:cs="Arial"/>
                <w:b/>
                <w:lang w:val="de-DE"/>
              </w:rPr>
              <w:t>Nein.</w:t>
            </w:r>
          </w:p>
          <w:p w14:paraId="339F41C5" w14:textId="248DEC04" w:rsidR="00BD21C8" w:rsidRDefault="003F66FD" w:rsidP="00BD21C8">
            <w:pPr>
              <w:tabs>
                <w:tab w:val="left" w:pos="454"/>
                <w:tab w:val="left" w:pos="2014"/>
              </w:tabs>
              <w:spacing w:beforeLines="60" w:before="144" w:after="60"/>
              <w:rPr>
                <w:rFonts w:cs="Arial"/>
                <w:bCs/>
                <w:lang w:val="de-DE"/>
              </w:rPr>
            </w:pPr>
            <w:sdt>
              <w:sdtPr>
                <w:rPr>
                  <w:rFonts w:cs="Arial"/>
                  <w:lang w:val="de-DE"/>
                </w:rPr>
                <w:id w:val="-125567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1C8" w:rsidRPr="00367D86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BD21C8">
              <w:rPr>
                <w:rFonts w:cs="Arial"/>
                <w:bCs/>
                <w:lang w:val="de-DE"/>
              </w:rPr>
              <w:tab/>
              <w:t>Wir heizen bereits mit erneuerbarer Energie.</w:t>
            </w:r>
          </w:p>
          <w:p w14:paraId="2DCBB084" w14:textId="1CCC062B" w:rsidR="00BD21C8" w:rsidRDefault="00BD21C8" w:rsidP="00BD21C8">
            <w:pPr>
              <w:tabs>
                <w:tab w:val="left" w:pos="454"/>
                <w:tab w:val="left" w:pos="2014"/>
              </w:tabs>
              <w:spacing w:beforeLines="60" w:before="144" w:after="60"/>
              <w:rPr>
                <w:rFonts w:cs="Arial"/>
                <w:bCs/>
                <w:lang w:val="de-DE"/>
              </w:rPr>
            </w:pPr>
            <w:r>
              <w:rPr>
                <w:rFonts w:cs="Arial"/>
                <w:bCs/>
                <w:lang w:val="de-DE"/>
              </w:rPr>
              <w:tab/>
              <w:t>Womit?</w:t>
            </w:r>
            <w:r>
              <w:rPr>
                <w:rFonts w:cs="Arial"/>
                <w:bCs/>
                <w:lang w:val="de-DE"/>
              </w:rPr>
              <w:tab/>
              <w:t>________________________________________________</w:t>
            </w:r>
          </w:p>
          <w:p w14:paraId="70985175" w14:textId="06778146" w:rsidR="00BD21C8" w:rsidRDefault="003F66FD" w:rsidP="00BD21C8">
            <w:pPr>
              <w:tabs>
                <w:tab w:val="left" w:pos="454"/>
                <w:tab w:val="left" w:pos="2014"/>
              </w:tabs>
              <w:spacing w:beforeLines="60" w:before="144" w:after="60"/>
              <w:rPr>
                <w:rFonts w:cs="Arial"/>
                <w:bCs/>
                <w:lang w:val="de-DE"/>
              </w:rPr>
            </w:pPr>
            <w:sdt>
              <w:sdtPr>
                <w:rPr>
                  <w:rFonts w:cs="Arial"/>
                  <w:lang w:val="de-DE"/>
                </w:rPr>
                <w:id w:val="-97915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1C8" w:rsidRPr="00367D86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BD21C8">
              <w:rPr>
                <w:rFonts w:cs="Arial"/>
                <w:bCs/>
                <w:lang w:val="de-DE"/>
              </w:rPr>
              <w:tab/>
              <w:t>Ich habe andere Gründe.</w:t>
            </w:r>
          </w:p>
          <w:p w14:paraId="2F585627" w14:textId="5A9F9F8A" w:rsidR="00BD21C8" w:rsidRDefault="00BD21C8" w:rsidP="00BD21C8">
            <w:pPr>
              <w:tabs>
                <w:tab w:val="left" w:pos="454"/>
                <w:tab w:val="left" w:pos="2014"/>
              </w:tabs>
              <w:spacing w:beforeLines="60" w:before="144" w:after="60"/>
              <w:rPr>
                <w:rFonts w:cs="Arial"/>
                <w:bCs/>
                <w:lang w:val="de-DE"/>
              </w:rPr>
            </w:pPr>
            <w:r>
              <w:rPr>
                <w:rFonts w:cs="Arial"/>
                <w:bCs/>
                <w:lang w:val="de-DE"/>
              </w:rPr>
              <w:tab/>
              <w:t>Welche?</w:t>
            </w:r>
            <w:r>
              <w:rPr>
                <w:rFonts w:cs="Arial"/>
                <w:bCs/>
                <w:lang w:val="de-DE"/>
              </w:rPr>
              <w:tab/>
              <w:t>________________________________________________</w:t>
            </w:r>
          </w:p>
          <w:p w14:paraId="38B86173" w14:textId="16A1D93F" w:rsidR="00BD21C8" w:rsidRDefault="00BD21C8" w:rsidP="00BD21C8">
            <w:pPr>
              <w:tabs>
                <w:tab w:val="left" w:pos="454"/>
                <w:tab w:val="left" w:pos="2014"/>
              </w:tabs>
              <w:spacing w:beforeLines="60" w:before="144" w:after="60"/>
              <w:rPr>
                <w:rFonts w:cs="Arial"/>
                <w:bCs/>
                <w:lang w:val="de-DE"/>
              </w:rPr>
            </w:pPr>
            <w:r>
              <w:rPr>
                <w:rFonts w:cs="Arial"/>
                <w:bCs/>
                <w:lang w:val="de-DE"/>
              </w:rPr>
              <w:tab/>
            </w:r>
            <w:r>
              <w:rPr>
                <w:rFonts w:cs="Arial"/>
                <w:bCs/>
                <w:lang w:val="de-DE"/>
              </w:rPr>
              <w:tab/>
            </w:r>
            <w:r w:rsidR="007C2178">
              <w:rPr>
                <w:rFonts w:cs="Arial"/>
                <w:bCs/>
                <w:lang w:val="de-DE"/>
              </w:rPr>
              <w:br/>
            </w:r>
            <w:r w:rsidR="007C2178">
              <w:rPr>
                <w:rFonts w:cs="Arial"/>
                <w:bCs/>
                <w:lang w:val="de-DE"/>
              </w:rPr>
              <w:tab/>
            </w:r>
            <w:r w:rsidR="007C2178">
              <w:rPr>
                <w:rFonts w:cs="Arial"/>
                <w:bCs/>
                <w:lang w:val="de-DE"/>
              </w:rPr>
              <w:tab/>
            </w:r>
            <w:r>
              <w:rPr>
                <w:rFonts w:cs="Arial"/>
                <w:bCs/>
                <w:lang w:val="de-DE"/>
              </w:rPr>
              <w:t>________________________________________________</w:t>
            </w:r>
          </w:p>
          <w:p w14:paraId="49E79B28" w14:textId="5AC3FCBD" w:rsidR="00BD21C8" w:rsidRPr="007C2178" w:rsidRDefault="00BD21C8" w:rsidP="00BA0416">
            <w:pPr>
              <w:tabs>
                <w:tab w:val="left" w:pos="454"/>
                <w:tab w:val="left" w:pos="2014"/>
              </w:tabs>
              <w:spacing w:beforeLines="60" w:before="144" w:after="60"/>
              <w:rPr>
                <w:rFonts w:cs="Arial"/>
                <w:bCs/>
                <w:lang w:val="de-DE"/>
              </w:rPr>
            </w:pPr>
            <w:r>
              <w:rPr>
                <w:rFonts w:cs="Arial"/>
                <w:bCs/>
                <w:lang w:val="de-DE"/>
              </w:rPr>
              <w:tab/>
            </w:r>
            <w:r>
              <w:rPr>
                <w:rFonts w:cs="Arial"/>
                <w:bCs/>
                <w:lang w:val="de-DE"/>
              </w:rPr>
              <w:tab/>
            </w:r>
            <w:r w:rsidR="007C2178">
              <w:rPr>
                <w:rFonts w:cs="Arial"/>
                <w:bCs/>
                <w:lang w:val="de-DE"/>
              </w:rPr>
              <w:br/>
            </w:r>
            <w:r w:rsidR="007C2178">
              <w:rPr>
                <w:rFonts w:cs="Arial"/>
                <w:bCs/>
                <w:lang w:val="de-DE"/>
              </w:rPr>
              <w:tab/>
            </w:r>
            <w:r w:rsidR="007C2178">
              <w:rPr>
                <w:rFonts w:cs="Arial"/>
                <w:bCs/>
                <w:lang w:val="de-DE"/>
              </w:rPr>
              <w:tab/>
            </w:r>
            <w:r>
              <w:rPr>
                <w:rFonts w:cs="Arial"/>
                <w:bCs/>
                <w:lang w:val="de-DE"/>
              </w:rPr>
              <w:t>________________________________________________</w:t>
            </w:r>
          </w:p>
        </w:tc>
      </w:tr>
    </w:tbl>
    <w:p w14:paraId="2266DCEE" w14:textId="7C191A62" w:rsidR="002E6A08" w:rsidRPr="007C2178" w:rsidRDefault="007C2178" w:rsidP="007C2178">
      <w:pPr>
        <w:spacing w:beforeLines="60" w:before="144" w:after="60"/>
        <w:jc w:val="right"/>
        <w:rPr>
          <w:rFonts w:ascii="Segoe UI Symbol" w:eastAsia="Times New Roman" w:hAnsi="Segoe UI Symbol" w:cs="Arial"/>
          <w:b/>
          <w:bCs/>
          <w:color w:val="E84E0F" w:themeColor="accent1"/>
          <w:sz w:val="22"/>
          <w:szCs w:val="22"/>
          <w:lang w:eastAsia="de-CH"/>
        </w:rPr>
      </w:pPr>
      <w:r w:rsidRPr="007C2178">
        <w:rPr>
          <w:rFonts w:ascii="Arial" w:eastAsia="Times New Roman" w:hAnsi="Arial" w:cs="Arial"/>
          <w:b/>
          <w:bCs/>
          <w:color w:val="E84E0F" w:themeColor="accent1"/>
          <w:sz w:val="22"/>
          <w:szCs w:val="22"/>
          <w:lang w:eastAsia="de-CH"/>
        </w:rPr>
        <w:t>Bitte wenden</w:t>
      </w:r>
      <w:r w:rsidRPr="007C2178">
        <w:rPr>
          <w:rFonts w:ascii="Arial" w:eastAsia="Times New Roman" w:hAnsi="Arial" w:cs="Arial"/>
          <w:b/>
          <w:bCs/>
          <w:color w:val="E84E0F" w:themeColor="accent1"/>
          <w:sz w:val="22"/>
          <w:szCs w:val="22"/>
          <w:lang w:eastAsia="de-CH"/>
        </w:rPr>
        <w:tab/>
      </w:r>
      <w:r w:rsidRPr="007C2178">
        <w:rPr>
          <w:rFonts w:ascii="Segoe UI Symbol" w:eastAsia="Times New Roman" w:hAnsi="Segoe UI Symbol" w:cs="Arial"/>
          <w:b/>
          <w:bCs/>
          <w:color w:val="E84E0F" w:themeColor="accent1"/>
          <w:sz w:val="22"/>
          <w:szCs w:val="22"/>
          <w:lang w:eastAsia="de-CH"/>
        </w:rPr>
        <w:t>➳</w:t>
      </w:r>
    </w:p>
    <w:p w14:paraId="400D40BF" w14:textId="77777777" w:rsidR="004C6B47" w:rsidRDefault="004C6B47" w:rsidP="00E6601B">
      <w:pPr>
        <w:spacing w:beforeLines="60" w:before="144" w:after="60"/>
        <w:rPr>
          <w:rFonts w:cs="Arial"/>
          <w:bCs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6"/>
      </w:tblGrid>
      <w:tr w:rsidR="007C2178" w:rsidRPr="00367D86" w14:paraId="1AEBB199" w14:textId="77777777" w:rsidTr="00DE75F4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6006A4" w14:textId="6D9F6C04" w:rsidR="007C2178" w:rsidRPr="00367D86" w:rsidRDefault="007C2178" w:rsidP="00DE75F4">
            <w:pPr>
              <w:spacing w:beforeLines="60" w:before="144" w:after="60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Was konnten Sie von der Veranstaltung mitnehmen?</w:t>
            </w:r>
          </w:p>
        </w:tc>
      </w:tr>
      <w:tr w:rsidR="007C2178" w:rsidRPr="00367D86" w14:paraId="77CF0285" w14:textId="77777777" w:rsidTr="00DE75F4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BECD" w14:textId="20C86828" w:rsidR="007C2178" w:rsidRDefault="007C2178" w:rsidP="00DE75F4">
            <w:pPr>
              <w:tabs>
                <w:tab w:val="left" w:pos="454"/>
                <w:tab w:val="left" w:pos="2014"/>
                <w:tab w:val="left" w:pos="3006"/>
              </w:tabs>
              <w:spacing w:beforeLines="60" w:before="144" w:after="60"/>
              <w:rPr>
                <w:rFonts w:cs="Arial"/>
                <w:bCs/>
                <w:lang w:val="de-DE"/>
              </w:rPr>
            </w:pPr>
            <w:r>
              <w:rPr>
                <w:rFonts w:cs="Arial"/>
                <w:bCs/>
                <w:lang w:val="de-DE"/>
              </w:rPr>
              <w:br/>
              <w:t>_______________________________________________________________</w:t>
            </w:r>
          </w:p>
          <w:p w14:paraId="2CEBBD12" w14:textId="77777777" w:rsidR="007C2178" w:rsidRDefault="007C2178" w:rsidP="00DE75F4">
            <w:pPr>
              <w:tabs>
                <w:tab w:val="left" w:pos="454"/>
                <w:tab w:val="left" w:pos="2014"/>
                <w:tab w:val="left" w:pos="3006"/>
              </w:tabs>
              <w:spacing w:beforeLines="60" w:before="144" w:after="60"/>
              <w:rPr>
                <w:rFonts w:cs="Arial"/>
                <w:bCs/>
                <w:lang w:val="de-DE"/>
              </w:rPr>
            </w:pPr>
            <w:r>
              <w:rPr>
                <w:rFonts w:cs="Arial"/>
                <w:bCs/>
                <w:lang w:val="de-DE"/>
              </w:rPr>
              <w:br/>
              <w:t>_______________________________________________________________</w:t>
            </w:r>
          </w:p>
          <w:p w14:paraId="6F32AEE6" w14:textId="77777777" w:rsidR="007C2178" w:rsidRDefault="007C2178" w:rsidP="00DE75F4">
            <w:pPr>
              <w:tabs>
                <w:tab w:val="left" w:pos="454"/>
                <w:tab w:val="left" w:pos="2014"/>
                <w:tab w:val="left" w:pos="3006"/>
              </w:tabs>
              <w:spacing w:beforeLines="60" w:before="144" w:after="60"/>
              <w:rPr>
                <w:rFonts w:cs="Arial"/>
                <w:bCs/>
                <w:lang w:val="de-DE"/>
              </w:rPr>
            </w:pPr>
            <w:r>
              <w:rPr>
                <w:rFonts w:cs="Arial"/>
                <w:bCs/>
                <w:lang w:val="de-DE"/>
              </w:rPr>
              <w:br/>
              <w:t>_______________________________________________________________</w:t>
            </w:r>
          </w:p>
          <w:p w14:paraId="5F090343" w14:textId="60DBE6D0" w:rsidR="007C2178" w:rsidRPr="00367D86" w:rsidRDefault="007C2178" w:rsidP="00DE75F4">
            <w:pPr>
              <w:tabs>
                <w:tab w:val="left" w:pos="454"/>
                <w:tab w:val="left" w:pos="2014"/>
                <w:tab w:val="left" w:pos="3006"/>
              </w:tabs>
              <w:spacing w:beforeLines="60" w:before="144" w:after="60"/>
              <w:rPr>
                <w:rFonts w:cs="Arial"/>
                <w:bCs/>
                <w:lang w:val="de-DE"/>
              </w:rPr>
            </w:pPr>
          </w:p>
        </w:tc>
      </w:tr>
    </w:tbl>
    <w:p w14:paraId="6E8D42DC" w14:textId="77777777" w:rsidR="007C2178" w:rsidRDefault="007C2178" w:rsidP="00C859DA">
      <w:pPr>
        <w:spacing w:beforeLines="60" w:before="144" w:after="60" w:line="480" w:lineRule="auto"/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6"/>
      </w:tblGrid>
      <w:tr w:rsidR="007C2178" w:rsidRPr="00367D86" w14:paraId="3ADE5C61" w14:textId="77777777" w:rsidTr="00DE75F4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DF9831" w14:textId="26241A0A" w:rsidR="007C2178" w:rsidRPr="00367D86" w:rsidRDefault="007C2178" w:rsidP="00DE75F4">
            <w:pPr>
              <w:spacing w:beforeLines="60" w:before="144" w:after="60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Weitere Bemerkungen</w:t>
            </w:r>
          </w:p>
        </w:tc>
      </w:tr>
      <w:tr w:rsidR="007C2178" w:rsidRPr="00367D86" w14:paraId="159BEF65" w14:textId="77777777" w:rsidTr="00DE75F4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C123" w14:textId="77777777" w:rsidR="007C2178" w:rsidRDefault="007C2178" w:rsidP="00DE75F4">
            <w:pPr>
              <w:tabs>
                <w:tab w:val="left" w:pos="454"/>
                <w:tab w:val="left" w:pos="2014"/>
                <w:tab w:val="left" w:pos="3006"/>
              </w:tabs>
              <w:spacing w:beforeLines="60" w:before="144" w:after="60"/>
              <w:rPr>
                <w:rFonts w:cs="Arial"/>
                <w:bCs/>
                <w:lang w:val="de-DE"/>
              </w:rPr>
            </w:pPr>
            <w:r>
              <w:rPr>
                <w:rFonts w:cs="Arial"/>
                <w:bCs/>
                <w:lang w:val="de-DE"/>
              </w:rPr>
              <w:br/>
              <w:t>_______________________________________________________________</w:t>
            </w:r>
          </w:p>
          <w:p w14:paraId="09205BFF" w14:textId="77777777" w:rsidR="007C2178" w:rsidRDefault="007C2178" w:rsidP="00DE75F4">
            <w:pPr>
              <w:tabs>
                <w:tab w:val="left" w:pos="454"/>
                <w:tab w:val="left" w:pos="2014"/>
                <w:tab w:val="left" w:pos="3006"/>
              </w:tabs>
              <w:spacing w:beforeLines="60" w:before="144" w:after="60"/>
              <w:rPr>
                <w:rFonts w:cs="Arial"/>
                <w:bCs/>
                <w:lang w:val="de-DE"/>
              </w:rPr>
            </w:pPr>
            <w:r>
              <w:rPr>
                <w:rFonts w:cs="Arial"/>
                <w:bCs/>
                <w:lang w:val="de-DE"/>
              </w:rPr>
              <w:br/>
              <w:t>_______________________________________________________________</w:t>
            </w:r>
          </w:p>
          <w:p w14:paraId="3975F7EA" w14:textId="77777777" w:rsidR="007C2178" w:rsidRDefault="007C2178" w:rsidP="00DE75F4">
            <w:pPr>
              <w:tabs>
                <w:tab w:val="left" w:pos="454"/>
                <w:tab w:val="left" w:pos="2014"/>
                <w:tab w:val="left" w:pos="3006"/>
              </w:tabs>
              <w:spacing w:beforeLines="60" w:before="144" w:after="60"/>
              <w:rPr>
                <w:rFonts w:cs="Arial"/>
                <w:bCs/>
                <w:lang w:val="de-DE"/>
              </w:rPr>
            </w:pPr>
            <w:r>
              <w:rPr>
                <w:rFonts w:cs="Arial"/>
                <w:bCs/>
                <w:lang w:val="de-DE"/>
              </w:rPr>
              <w:br/>
              <w:t>_______________________________________________________________</w:t>
            </w:r>
          </w:p>
          <w:p w14:paraId="7DB4A146" w14:textId="77777777" w:rsidR="007C2178" w:rsidRPr="00367D86" w:rsidRDefault="007C2178" w:rsidP="00DE75F4">
            <w:pPr>
              <w:tabs>
                <w:tab w:val="left" w:pos="454"/>
                <w:tab w:val="left" w:pos="2014"/>
                <w:tab w:val="left" w:pos="3006"/>
              </w:tabs>
              <w:spacing w:beforeLines="60" w:before="144" w:after="60"/>
              <w:rPr>
                <w:rFonts w:cs="Arial"/>
                <w:bCs/>
                <w:lang w:val="de-DE"/>
              </w:rPr>
            </w:pPr>
          </w:p>
        </w:tc>
      </w:tr>
    </w:tbl>
    <w:p w14:paraId="79DFE741" w14:textId="0A9DD19D" w:rsidR="00C045AC" w:rsidRDefault="00C045AC" w:rsidP="00C349D3">
      <w:pPr>
        <w:spacing w:beforeLines="60" w:before="144" w:after="60" w:line="480" w:lineRule="auto"/>
      </w:pPr>
    </w:p>
    <w:p w14:paraId="637F331F" w14:textId="09928907" w:rsidR="007C2178" w:rsidRPr="007A4E3B" w:rsidRDefault="00CC4519" w:rsidP="00C349D3">
      <w:pPr>
        <w:spacing w:beforeLines="60" w:before="144" w:after="60" w:line="480" w:lineRule="auto"/>
        <w:rPr>
          <w:b/>
          <w:bCs/>
          <w:color w:val="000000" w:themeColor="text1"/>
        </w:rPr>
      </w:pPr>
      <w:r w:rsidRPr="007A4E3B">
        <w:rPr>
          <w:b/>
          <w:bCs/>
          <w:color w:val="000000" w:themeColor="text1"/>
        </w:rPr>
        <w:t>Vielen Dank für Ihre Teilnahme und Ihre Unterstützung!</w:t>
      </w:r>
    </w:p>
    <w:sectPr w:rsidR="007C2178" w:rsidRPr="007A4E3B" w:rsidSect="003F3F6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2" w:right="1474" w:bottom="1134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D1575" w14:textId="77777777" w:rsidR="0044412E" w:rsidRDefault="0044412E" w:rsidP="00F91D37">
      <w:pPr>
        <w:spacing w:line="240" w:lineRule="auto"/>
      </w:pPr>
      <w:r>
        <w:separator/>
      </w:r>
    </w:p>
  </w:endnote>
  <w:endnote w:type="continuationSeparator" w:id="0">
    <w:p w14:paraId="09AB4734" w14:textId="77777777" w:rsidR="0044412E" w:rsidRDefault="0044412E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831D8" w14:textId="560BEA15" w:rsidR="007D5C6D" w:rsidRPr="007D5C6D" w:rsidRDefault="007D5C6D" w:rsidP="007D5C6D">
    <w:pPr>
      <w:pStyle w:val="Seitenzahlen"/>
      <w:tabs>
        <w:tab w:val="right" w:pos="8931"/>
      </w:tabs>
      <w:jc w:val="left"/>
      <w:rPr>
        <w:sz w:val="20"/>
      </w:rPr>
    </w:pPr>
    <w:r w:rsidRPr="00BF13A2">
      <w:rPr>
        <w:noProof/>
        <w:lang w:eastAsia="de-CH"/>
      </w:rPr>
      <w:drawing>
        <wp:anchor distT="0" distB="0" distL="114300" distR="114300" simplePos="0" relativeHeight="251670527" behindDoc="1" locked="0" layoutInCell="1" allowOverlap="1" wp14:anchorId="754E2D7E" wp14:editId="29A42890">
          <wp:simplePos x="0" y="0"/>
          <wp:positionH relativeFrom="margin">
            <wp:posOffset>3541972</wp:posOffset>
          </wp:positionH>
          <wp:positionV relativeFrom="paragraph">
            <wp:posOffset>-332740</wp:posOffset>
          </wp:positionV>
          <wp:extent cx="2365293" cy="723900"/>
          <wp:effectExtent l="0" t="0" r="0" b="0"/>
          <wp:wrapNone/>
          <wp:docPr id="1" name="Grafik 1" descr="C:\Users\U80853~1\AppData\Local\Temp\$$_D966\EnergieSchweiz_Logos_DE\CMYK\JPG\ECH_Logo_D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80853~1\AppData\Local\Temp\$$_D966\EnergieSchweiz_Logos_DE\CMYK\JPG\ECH_Logo_DE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021" cy="725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ED1FFC" w14:textId="77777777" w:rsidR="00870017" w:rsidRPr="007D5C6D" w:rsidRDefault="00870017" w:rsidP="007D5C6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3EC8F" w14:textId="77777777" w:rsidR="007D5C6D" w:rsidRDefault="003F66FD" w:rsidP="007D5C6D">
    <w:pPr>
      <w:pStyle w:val="Pieddepage"/>
      <w:tabs>
        <w:tab w:val="right" w:pos="8931"/>
      </w:tabs>
    </w:pPr>
    <w:r>
      <w:fldChar w:fldCharType="begin"/>
    </w:r>
    <w:r>
      <w:instrText xml:space="preserve"> FILENAME \* MERGEFORMAT </w:instrText>
    </w:r>
    <w:r>
      <w:fldChar w:fldCharType="separate"/>
    </w:r>
    <w:r w:rsidR="00F636A3">
      <w:rPr>
        <w:noProof/>
      </w:rPr>
      <w:t>Dokument2</w:t>
    </w:r>
    <w:r>
      <w:rPr>
        <w:noProof/>
      </w:rPr>
      <w:fldChar w:fldCharType="end"/>
    </w:r>
    <w:r w:rsidR="007D5C6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ECAE2" w14:textId="77777777" w:rsidR="0044412E" w:rsidRDefault="0044412E" w:rsidP="00F91D37">
      <w:pPr>
        <w:spacing w:line="240" w:lineRule="auto"/>
      </w:pPr>
      <w:r>
        <w:separator/>
      </w:r>
    </w:p>
  </w:footnote>
  <w:footnote w:type="continuationSeparator" w:id="0">
    <w:p w14:paraId="414BA2BE" w14:textId="77777777" w:rsidR="0044412E" w:rsidRDefault="0044412E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4F83A" w14:textId="77777777" w:rsidR="005C6148" w:rsidRDefault="00750AB0">
    <w:pPr>
      <w:pStyle w:val="En-tt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6431" behindDoc="0" locked="1" layoutInCell="1" allowOverlap="1" wp14:anchorId="40517683" wp14:editId="103C532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124800" cy="774000"/>
              <wp:effectExtent l="0" t="0" r="0" b="7620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24800" cy="774000"/>
                        <a:chOff x="0" y="0"/>
                        <a:chExt cx="3124200" cy="772425"/>
                      </a:xfrm>
                    </wpg:grpSpPr>
                    <wps:wsp>
                      <wps:cNvPr id="4" name="Rechteck 4"/>
                      <wps:cNvSpPr/>
                      <wps:spPr>
                        <a:xfrm>
                          <a:off x="1380015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60005"/>
                          <a:ext cx="3124200" cy="3124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E4F6C00" id="Gruppieren 9" o:spid="_x0000_s1026" style="position:absolute;margin-left:0;margin-top:0;width:246.05pt;height:60.95pt;z-index:251666431;mso-position-horizontal:center;mso-position-horizontal-relative:page;mso-position-vertical:top;mso-position-vertical-relative:page;mso-width-relative:margin;mso-height-relative:margin" coordsize="31242,77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">
              <v:rect id="Rechteck 4" o:spid="_x0000_s1027" style="position:absolute;left:13800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" o:spid="_x0000_s1028" type="#_x0000_t75" style="position:absolute;top:4600;width:31242;height:3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">
                <v:imagedata r:id="rId2" o:title=""/>
                <v:path arrowok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54BFB" w14:textId="77777777" w:rsidR="00EC5215" w:rsidRDefault="008B4694">
    <w:pPr>
      <w:pStyle w:val="En-tt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8479" behindDoc="0" locked="1" layoutInCell="1" allowOverlap="1" wp14:anchorId="15D899CB" wp14:editId="3190C86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124800" cy="774000"/>
              <wp:effectExtent l="0" t="0" r="0" b="7620"/>
              <wp:wrapNone/>
              <wp:docPr id="11" name="Gruppieren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21751" cy="774000"/>
                        <a:chOff x="1524" y="0"/>
                        <a:chExt cx="3121152" cy="772425"/>
                      </a:xfrm>
                    </wpg:grpSpPr>
                    <wps:wsp>
                      <wps:cNvPr id="12" name="Rechteck 12"/>
                      <wps:cNvSpPr/>
                      <wps:spPr>
                        <a:xfrm>
                          <a:off x="1380015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Grafik 1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/>
                      </pic:blipFill>
                      <pic:spPr>
                        <a:xfrm>
                          <a:off x="1524" y="460005"/>
                          <a:ext cx="3121152" cy="3124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1D72EF37" id="Gruppieren 11" o:spid="_x0000_s1026" style="position:absolute;margin-left:0;margin-top:0;width:246.05pt;height:60.95pt;z-index:251668479;mso-position-horizontal:center;mso-position-horizontal-relative:page;mso-position-vertical:top;mso-position-vertical-relative:page;mso-width-relative:margin;mso-height-relative:margin" coordorigin="15" coordsize="31211,772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">
              <v:rect id="Rechteck 12" o:spid="_x0000_s1027" style="position:absolute;left:13800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3" o:spid="_x0000_s1028" type="#_x0000_t75" style="position:absolute;left:15;top:4600;width:31211;height:3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">
                <v:imagedata r:id="rId2" o:title=""/>
                <v:path arrowok="t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1832E05"/>
    <w:multiLevelType w:val="hybridMultilevel"/>
    <w:tmpl w:val="6BC24FEC"/>
    <w:lvl w:ilvl="0" w:tplc="609E22DC">
      <w:start w:val="1"/>
      <w:numFmt w:val="lowerLetter"/>
      <w:pStyle w:val="Nummerierungabc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478AEFDC"/>
    <w:lvl w:ilvl="0">
      <w:start w:val="1"/>
      <w:numFmt w:val="decimal"/>
      <w:pStyle w:val="berschrift1nummerier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rFonts w:hint="default"/>
      </w:rPr>
    </w:lvl>
  </w:abstractNum>
  <w:abstractNum w:abstractNumId="17" w15:restartNumberingAfterBreak="0">
    <w:nsid w:val="4E5C6C4A"/>
    <w:multiLevelType w:val="hybridMultilevel"/>
    <w:tmpl w:val="C57009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06DE1"/>
    <w:multiLevelType w:val="multilevel"/>
    <w:tmpl w:val="5808B4D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D14D5"/>
    <w:multiLevelType w:val="hybridMultilevel"/>
    <w:tmpl w:val="A4167C0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8"/>
  </w:num>
  <w:num w:numId="13">
    <w:abstractNumId w:val="14"/>
  </w:num>
  <w:num w:numId="14">
    <w:abstractNumId w:val="27"/>
  </w:num>
  <w:num w:numId="15">
    <w:abstractNumId w:val="26"/>
  </w:num>
  <w:num w:numId="16">
    <w:abstractNumId w:val="10"/>
  </w:num>
  <w:num w:numId="17">
    <w:abstractNumId w:val="15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3"/>
  </w:num>
  <w:num w:numId="21">
    <w:abstractNumId w:val="21"/>
  </w:num>
  <w:num w:numId="22">
    <w:abstractNumId w:val="20"/>
  </w:num>
  <w:num w:numId="23">
    <w:abstractNumId w:val="11"/>
  </w:num>
  <w:num w:numId="24">
    <w:abstractNumId w:val="16"/>
  </w:num>
  <w:num w:numId="25">
    <w:abstractNumId w:val="22"/>
  </w:num>
  <w:num w:numId="26">
    <w:abstractNumId w:val="19"/>
  </w:num>
  <w:num w:numId="27">
    <w:abstractNumId w:val="12"/>
  </w:num>
  <w:num w:numId="28">
    <w:abstractNumId w:val="2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de-CH" w:vendorID="64" w:dllVersion="131078" w:nlCheck="1" w:checkStyle="1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A3"/>
    <w:rsid w:val="00002978"/>
    <w:rsid w:val="0001010F"/>
    <w:rsid w:val="00025CEC"/>
    <w:rsid w:val="000266B7"/>
    <w:rsid w:val="00026FE8"/>
    <w:rsid w:val="00032B92"/>
    <w:rsid w:val="000409C8"/>
    <w:rsid w:val="00041700"/>
    <w:rsid w:val="000547D0"/>
    <w:rsid w:val="00063BC2"/>
    <w:rsid w:val="000701F1"/>
    <w:rsid w:val="00071780"/>
    <w:rsid w:val="00096E8E"/>
    <w:rsid w:val="000A1884"/>
    <w:rsid w:val="000B595D"/>
    <w:rsid w:val="000C49C1"/>
    <w:rsid w:val="000D1743"/>
    <w:rsid w:val="000E756F"/>
    <w:rsid w:val="0010021F"/>
    <w:rsid w:val="00102345"/>
    <w:rsid w:val="00106688"/>
    <w:rsid w:val="00107F09"/>
    <w:rsid w:val="001134C7"/>
    <w:rsid w:val="00113CB8"/>
    <w:rsid w:val="0012151C"/>
    <w:rsid w:val="001231C6"/>
    <w:rsid w:val="001375AB"/>
    <w:rsid w:val="00144122"/>
    <w:rsid w:val="00154677"/>
    <w:rsid w:val="00167916"/>
    <w:rsid w:val="00197E92"/>
    <w:rsid w:val="001D6E28"/>
    <w:rsid w:val="001F4A7E"/>
    <w:rsid w:val="001F4B8C"/>
    <w:rsid w:val="0022685B"/>
    <w:rsid w:val="0023205B"/>
    <w:rsid w:val="00232AD9"/>
    <w:rsid w:val="00246CDD"/>
    <w:rsid w:val="0025644A"/>
    <w:rsid w:val="00267F71"/>
    <w:rsid w:val="002726D9"/>
    <w:rsid w:val="00290E37"/>
    <w:rsid w:val="002B2B81"/>
    <w:rsid w:val="002D272F"/>
    <w:rsid w:val="002D38AE"/>
    <w:rsid w:val="002E6A08"/>
    <w:rsid w:val="002F06AA"/>
    <w:rsid w:val="002F68A2"/>
    <w:rsid w:val="0030245A"/>
    <w:rsid w:val="00314601"/>
    <w:rsid w:val="0032330D"/>
    <w:rsid w:val="0032671C"/>
    <w:rsid w:val="00333A1B"/>
    <w:rsid w:val="00336043"/>
    <w:rsid w:val="003514EE"/>
    <w:rsid w:val="00363671"/>
    <w:rsid w:val="00364EE3"/>
    <w:rsid w:val="00367D86"/>
    <w:rsid w:val="003757E4"/>
    <w:rsid w:val="00375834"/>
    <w:rsid w:val="003C3D32"/>
    <w:rsid w:val="003D0FAA"/>
    <w:rsid w:val="003F1A56"/>
    <w:rsid w:val="003F3F66"/>
    <w:rsid w:val="003F66FD"/>
    <w:rsid w:val="0044412E"/>
    <w:rsid w:val="00452D49"/>
    <w:rsid w:val="00476F39"/>
    <w:rsid w:val="00486DBB"/>
    <w:rsid w:val="00494FD7"/>
    <w:rsid w:val="00495F83"/>
    <w:rsid w:val="004A039B"/>
    <w:rsid w:val="004B0FDB"/>
    <w:rsid w:val="004C1329"/>
    <w:rsid w:val="004C3880"/>
    <w:rsid w:val="004C6B47"/>
    <w:rsid w:val="004D0F2F"/>
    <w:rsid w:val="004D179F"/>
    <w:rsid w:val="004D5B31"/>
    <w:rsid w:val="00500294"/>
    <w:rsid w:val="00526C93"/>
    <w:rsid w:val="00535EA2"/>
    <w:rsid w:val="00537410"/>
    <w:rsid w:val="00537A2C"/>
    <w:rsid w:val="00550787"/>
    <w:rsid w:val="00591832"/>
    <w:rsid w:val="00592841"/>
    <w:rsid w:val="005A37AD"/>
    <w:rsid w:val="005B4DEC"/>
    <w:rsid w:val="005B6FD0"/>
    <w:rsid w:val="005C6148"/>
    <w:rsid w:val="005E3F82"/>
    <w:rsid w:val="005E7DB2"/>
    <w:rsid w:val="006044D5"/>
    <w:rsid w:val="00622FDC"/>
    <w:rsid w:val="00625020"/>
    <w:rsid w:val="00642F26"/>
    <w:rsid w:val="00645A89"/>
    <w:rsid w:val="0065274C"/>
    <w:rsid w:val="00686D14"/>
    <w:rsid w:val="00687ED7"/>
    <w:rsid w:val="006C144C"/>
    <w:rsid w:val="006E0F4E"/>
    <w:rsid w:val="006E4AF1"/>
    <w:rsid w:val="006F0345"/>
    <w:rsid w:val="006F0469"/>
    <w:rsid w:val="007040B6"/>
    <w:rsid w:val="00705076"/>
    <w:rsid w:val="00711147"/>
    <w:rsid w:val="00726141"/>
    <w:rsid w:val="007277E3"/>
    <w:rsid w:val="00731A17"/>
    <w:rsid w:val="00734458"/>
    <w:rsid w:val="007419CF"/>
    <w:rsid w:val="0074241C"/>
    <w:rsid w:val="0074487E"/>
    <w:rsid w:val="00746273"/>
    <w:rsid w:val="00750AB0"/>
    <w:rsid w:val="007721BF"/>
    <w:rsid w:val="00774E70"/>
    <w:rsid w:val="00796CEE"/>
    <w:rsid w:val="007A4E3B"/>
    <w:rsid w:val="007C0B2A"/>
    <w:rsid w:val="007C2178"/>
    <w:rsid w:val="007D5C6D"/>
    <w:rsid w:val="007E0460"/>
    <w:rsid w:val="00841B44"/>
    <w:rsid w:val="00857D8A"/>
    <w:rsid w:val="00870017"/>
    <w:rsid w:val="00870576"/>
    <w:rsid w:val="00874361"/>
    <w:rsid w:val="00883CC4"/>
    <w:rsid w:val="008B4694"/>
    <w:rsid w:val="008B6BB7"/>
    <w:rsid w:val="008E543A"/>
    <w:rsid w:val="009058F0"/>
    <w:rsid w:val="00924698"/>
    <w:rsid w:val="0093619F"/>
    <w:rsid w:val="009427E5"/>
    <w:rsid w:val="009454B7"/>
    <w:rsid w:val="0095265A"/>
    <w:rsid w:val="009613D8"/>
    <w:rsid w:val="009619D0"/>
    <w:rsid w:val="00974275"/>
    <w:rsid w:val="009804FC"/>
    <w:rsid w:val="009809B0"/>
    <w:rsid w:val="0098474B"/>
    <w:rsid w:val="00995CBA"/>
    <w:rsid w:val="0099678C"/>
    <w:rsid w:val="009B0C96"/>
    <w:rsid w:val="009C222B"/>
    <w:rsid w:val="009C67A8"/>
    <w:rsid w:val="009D201B"/>
    <w:rsid w:val="009D5D9C"/>
    <w:rsid w:val="009E2171"/>
    <w:rsid w:val="00A06F53"/>
    <w:rsid w:val="00A43EDD"/>
    <w:rsid w:val="00A5451D"/>
    <w:rsid w:val="00A55C83"/>
    <w:rsid w:val="00A57815"/>
    <w:rsid w:val="00A62F82"/>
    <w:rsid w:val="00A70CDC"/>
    <w:rsid w:val="00A7133D"/>
    <w:rsid w:val="00A94B07"/>
    <w:rsid w:val="00AC2D5B"/>
    <w:rsid w:val="00AD36B2"/>
    <w:rsid w:val="00AF47AE"/>
    <w:rsid w:val="00AF496A"/>
    <w:rsid w:val="00AF7CA8"/>
    <w:rsid w:val="00B11A9B"/>
    <w:rsid w:val="00B24B2A"/>
    <w:rsid w:val="00B32ABB"/>
    <w:rsid w:val="00B41FD3"/>
    <w:rsid w:val="00B426D3"/>
    <w:rsid w:val="00B431DE"/>
    <w:rsid w:val="00B452C0"/>
    <w:rsid w:val="00B70D03"/>
    <w:rsid w:val="00B803E7"/>
    <w:rsid w:val="00B82E14"/>
    <w:rsid w:val="00BA0416"/>
    <w:rsid w:val="00BA4DDE"/>
    <w:rsid w:val="00BC655F"/>
    <w:rsid w:val="00BD21C8"/>
    <w:rsid w:val="00BE1E62"/>
    <w:rsid w:val="00BF7052"/>
    <w:rsid w:val="00C045AC"/>
    <w:rsid w:val="00C05FAB"/>
    <w:rsid w:val="00C349D3"/>
    <w:rsid w:val="00C3674D"/>
    <w:rsid w:val="00C43EDE"/>
    <w:rsid w:val="00C51D2F"/>
    <w:rsid w:val="00C859DA"/>
    <w:rsid w:val="00CA348A"/>
    <w:rsid w:val="00CB2CE6"/>
    <w:rsid w:val="00CC4519"/>
    <w:rsid w:val="00CE2D51"/>
    <w:rsid w:val="00CF08BB"/>
    <w:rsid w:val="00CF1E53"/>
    <w:rsid w:val="00CF4AF1"/>
    <w:rsid w:val="00D1162C"/>
    <w:rsid w:val="00D30E68"/>
    <w:rsid w:val="00D57397"/>
    <w:rsid w:val="00D61996"/>
    <w:rsid w:val="00D654CD"/>
    <w:rsid w:val="00D9415C"/>
    <w:rsid w:val="00DA469E"/>
    <w:rsid w:val="00DB7675"/>
    <w:rsid w:val="00E25DCD"/>
    <w:rsid w:val="00E269E1"/>
    <w:rsid w:val="00E45F13"/>
    <w:rsid w:val="00E510BC"/>
    <w:rsid w:val="00E52BA4"/>
    <w:rsid w:val="00E61256"/>
    <w:rsid w:val="00E6601B"/>
    <w:rsid w:val="00E73CB2"/>
    <w:rsid w:val="00E73F71"/>
    <w:rsid w:val="00E839BA"/>
    <w:rsid w:val="00E8428A"/>
    <w:rsid w:val="00EA59B8"/>
    <w:rsid w:val="00EA5A01"/>
    <w:rsid w:val="00EC2DF9"/>
    <w:rsid w:val="00EC5215"/>
    <w:rsid w:val="00EE6E36"/>
    <w:rsid w:val="00EF756E"/>
    <w:rsid w:val="00F016BC"/>
    <w:rsid w:val="00F0660B"/>
    <w:rsid w:val="00F123AE"/>
    <w:rsid w:val="00F16C91"/>
    <w:rsid w:val="00F32B93"/>
    <w:rsid w:val="00F5551A"/>
    <w:rsid w:val="00F636A3"/>
    <w:rsid w:val="00F73331"/>
    <w:rsid w:val="00F87174"/>
    <w:rsid w:val="00F91D37"/>
    <w:rsid w:val="00F9610D"/>
    <w:rsid w:val="00FB657F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9046738"/>
  <w15:docId w15:val="{898EF6BF-989A-42AB-B0F4-7EEBCE1F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71C"/>
  </w:style>
  <w:style w:type="paragraph" w:styleId="Titre1">
    <w:name w:val="heading 1"/>
    <w:basedOn w:val="Normal"/>
    <w:next w:val="Normal"/>
    <w:link w:val="Titre1Car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</w:rPr>
  </w:style>
  <w:style w:type="paragraph" w:styleId="Titre4">
    <w:name w:val="heading 4"/>
    <w:basedOn w:val="Normal"/>
    <w:next w:val="Normal"/>
    <w:link w:val="Titre4Car"/>
    <w:uiPriority w:val="9"/>
    <w:unhideWhenUsed/>
    <w:rsid w:val="00B426D3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74"/>
    <w:semiHidden/>
    <w:rsid w:val="007E0460"/>
    <w:rPr>
      <w:color w:val="auto"/>
      <w:u w:val="single"/>
    </w:rPr>
  </w:style>
  <w:style w:type="paragraph" w:styleId="En-tte">
    <w:name w:val="header"/>
    <w:basedOn w:val="Normal"/>
    <w:link w:val="En-tteCar"/>
    <w:uiPriority w:val="99"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496A"/>
  </w:style>
  <w:style w:type="paragraph" w:styleId="Pieddepage">
    <w:name w:val="footer"/>
    <w:basedOn w:val="Normal"/>
    <w:link w:val="PieddepageCar"/>
    <w:uiPriority w:val="80"/>
    <w:semiHidden/>
    <w:rsid w:val="00071780"/>
    <w:pPr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80"/>
    <w:semiHidden/>
    <w:rsid w:val="00AF496A"/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">
    <w:name w:val="Title"/>
    <w:basedOn w:val="Normal"/>
    <w:next w:val="Normal"/>
    <w:link w:val="TitreCar"/>
    <w:uiPriority w:val="11"/>
    <w:qFormat/>
    <w:rsid w:val="00EC5215"/>
    <w:pPr>
      <w:spacing w:before="2440" w:after="560"/>
      <w:contextualSpacing/>
    </w:pPr>
    <w:rPr>
      <w:rFonts w:asciiTheme="majorHAnsi" w:eastAsiaTheme="majorEastAsia" w:hAnsiTheme="majorHAnsi" w:cstheme="majorBidi"/>
      <w:b/>
      <w:kern w:val="28"/>
      <w:lang w:val="en-US"/>
    </w:rPr>
  </w:style>
  <w:style w:type="character" w:customStyle="1" w:styleId="TitreCar">
    <w:name w:val="Titre Car"/>
    <w:basedOn w:val="Policepardfaut"/>
    <w:link w:val="Titre"/>
    <w:uiPriority w:val="11"/>
    <w:rsid w:val="00EC5215"/>
    <w:rPr>
      <w:rFonts w:asciiTheme="majorHAnsi" w:eastAsiaTheme="majorEastAsia" w:hAnsiTheme="majorHAnsi" w:cstheme="majorBidi"/>
      <w:b/>
      <w:kern w:val="28"/>
      <w:lang w:val="en-US"/>
    </w:rPr>
  </w:style>
  <w:style w:type="paragraph" w:customStyle="1" w:styleId="Brieftitel">
    <w:name w:val="Brieftitel"/>
    <w:basedOn w:val="Normal"/>
    <w:link w:val="BrieftitelZchn"/>
    <w:uiPriority w:val="14"/>
    <w:semiHidden/>
    <w:rsid w:val="00494FD7"/>
    <w:pPr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semiHidden/>
    <w:rsid w:val="00AF496A"/>
    <w:rPr>
      <w:rFonts w:asciiTheme="majorHAnsi" w:hAnsiTheme="majorHAnsi"/>
      <w:b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426D3"/>
    <w:rPr>
      <w:rFonts w:asciiTheme="majorHAnsi" w:eastAsiaTheme="majorEastAsia" w:hAnsiTheme="majorHAnsi" w:cstheme="majorBidi"/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B426D3"/>
    <w:rPr>
      <w:rFonts w:asciiTheme="majorHAnsi" w:eastAsiaTheme="majorEastAsia" w:hAnsiTheme="majorHAnsi" w:cstheme="majorBidi"/>
    </w:rPr>
  </w:style>
  <w:style w:type="character" w:customStyle="1" w:styleId="Titre6Car">
    <w:name w:val="Titre 6 Car"/>
    <w:basedOn w:val="Policepardfaut"/>
    <w:link w:val="Titre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7E0460"/>
    <w:rPr>
      <w:color w:val="auto"/>
      <w:u w:val="single"/>
    </w:rPr>
  </w:style>
  <w:style w:type="paragraph" w:styleId="Sous-titre">
    <w:name w:val="Subtitle"/>
    <w:basedOn w:val="Normal"/>
    <w:next w:val="Normal"/>
    <w:link w:val="Sous-titreCar"/>
    <w:uiPriority w:val="12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Sous-titreCar">
    <w:name w:val="Sous-titre Car"/>
    <w:basedOn w:val="Policepardfaut"/>
    <w:link w:val="Sous-titre"/>
    <w:uiPriority w:val="12"/>
    <w:rsid w:val="00A06F53"/>
    <w:rPr>
      <w:rFonts w:eastAsiaTheme="minorEastAsia"/>
      <w:color w:val="000000" w:themeColor="text1"/>
    </w:rPr>
  </w:style>
  <w:style w:type="paragraph" w:styleId="Date">
    <w:name w:val="Date"/>
    <w:basedOn w:val="Normal"/>
    <w:next w:val="Normal"/>
    <w:link w:val="DateCar"/>
    <w:uiPriority w:val="15"/>
    <w:semiHidden/>
    <w:rsid w:val="00BF7052"/>
    <w:pPr>
      <w:spacing w:before="480" w:after="480"/>
    </w:pPr>
  </w:style>
  <w:style w:type="character" w:customStyle="1" w:styleId="DateCar">
    <w:name w:val="Date Car"/>
    <w:basedOn w:val="Policepardfaut"/>
    <w:link w:val="Date"/>
    <w:uiPriority w:val="15"/>
    <w:semiHidden/>
    <w:rsid w:val="00AF496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94FD7"/>
    <w:rPr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semiHidden/>
    <w:rsid w:val="002F68A2"/>
    <w:pPr>
      <w:spacing w:before="120" w:after="240" w:line="240" w:lineRule="auto"/>
    </w:pPr>
    <w:rPr>
      <w:b/>
      <w:iCs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semiHidden/>
    <w:qFormat/>
    <w:rsid w:val="00DB7675"/>
    <w:pPr>
      <w:spacing w:before="240"/>
      <w:outlineLvl w:val="9"/>
    </w:pPr>
    <w:rPr>
      <w:bCs w:val="0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85"/>
    <w:semiHidden/>
    <w:qFormat/>
    <w:rsid w:val="00E8428A"/>
    <w:pPr>
      <w:jc w:val="right"/>
    </w:pPr>
  </w:style>
  <w:style w:type="paragraph" w:customStyle="1" w:styleId="berschrift1nummeriert">
    <w:name w:val="Überschrift 1 nummeriert"/>
    <w:basedOn w:val="Titre1"/>
    <w:next w:val="Normal"/>
    <w:uiPriority w:val="10"/>
    <w:qFormat/>
    <w:rsid w:val="00F32B93"/>
    <w:pPr>
      <w:numPr>
        <w:numId w:val="24"/>
      </w:numPr>
      <w:ind w:left="567" w:hanging="567"/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F32B93"/>
    <w:pPr>
      <w:numPr>
        <w:ilvl w:val="1"/>
        <w:numId w:val="24"/>
      </w:numPr>
      <w:ind w:left="567" w:hanging="567"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Titre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FB657F"/>
    <w:pPr>
      <w:tabs>
        <w:tab w:val="right" w:leader="dot" w:pos="8493"/>
      </w:tabs>
      <w:spacing w:after="100"/>
      <w:ind w:left="567" w:hanging="567"/>
    </w:pPr>
  </w:style>
  <w:style w:type="paragraph" w:styleId="TM2">
    <w:name w:val="toc 2"/>
    <w:basedOn w:val="Normal"/>
    <w:next w:val="Normal"/>
    <w:autoRedefine/>
    <w:uiPriority w:val="39"/>
    <w:semiHidden/>
    <w:rsid w:val="00FB657F"/>
    <w:pPr>
      <w:tabs>
        <w:tab w:val="right" w:leader="dot" w:pos="8493"/>
      </w:tabs>
      <w:spacing w:after="100"/>
      <w:ind w:left="1134" w:hanging="567"/>
    </w:pPr>
  </w:style>
  <w:style w:type="paragraph" w:styleId="TM3">
    <w:name w:val="toc 3"/>
    <w:basedOn w:val="Normal"/>
    <w:next w:val="Normal"/>
    <w:autoRedefine/>
    <w:uiPriority w:val="39"/>
    <w:semiHidden/>
    <w:rsid w:val="00FB657F"/>
    <w:pPr>
      <w:tabs>
        <w:tab w:val="right" w:leader="dot" w:pos="8493"/>
      </w:tabs>
      <w:spacing w:after="100"/>
      <w:ind w:left="1701" w:hanging="567"/>
    </w:p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857D8A"/>
  </w:style>
  <w:style w:type="paragraph" w:customStyle="1" w:styleId="Absenderzeile">
    <w:name w:val="Absenderzeile"/>
    <w:basedOn w:val="Normal"/>
    <w:uiPriority w:val="84"/>
    <w:semiHidden/>
    <w:qFormat/>
    <w:rsid w:val="00E52BA4"/>
    <w:pPr>
      <w:pBdr>
        <w:bottom w:val="single" w:sz="2" w:space="1" w:color="auto"/>
      </w:pBdr>
    </w:pPr>
    <w:rPr>
      <w:sz w:val="12"/>
    </w:rPr>
  </w:style>
  <w:style w:type="paragraph" w:customStyle="1" w:styleId="Nummerierung1">
    <w:name w:val="Nummerierung 1"/>
    <w:basedOn w:val="Normal"/>
    <w:uiPriority w:val="3"/>
    <w:qFormat/>
    <w:rsid w:val="009804FC"/>
    <w:pPr>
      <w:numPr>
        <w:ilvl w:val="7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8"/>
      </w:numPr>
    </w:pPr>
  </w:style>
  <w:style w:type="character" w:styleId="Numrodepage">
    <w:name w:val="page number"/>
    <w:basedOn w:val="Policepardfaut"/>
    <w:uiPriority w:val="99"/>
    <w:semiHidden/>
    <w:rsid w:val="00E8428A"/>
  </w:style>
  <w:style w:type="paragraph" w:customStyle="1" w:styleId="Nummerierungabc">
    <w:name w:val="Nummerierung abc"/>
    <w:basedOn w:val="Paragraphedeliste"/>
    <w:uiPriority w:val="4"/>
    <w:qFormat/>
    <w:rsid w:val="00CF1E53"/>
    <w:pPr>
      <w:numPr>
        <w:numId w:val="27"/>
      </w:numPr>
      <w:ind w:left="425" w:hanging="425"/>
    </w:p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246CDD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de-CH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246CDD"/>
    <w:rPr>
      <w:rFonts w:ascii="Arial" w:eastAsia="Times New Roman" w:hAnsi="Arial" w:cs="Arial"/>
      <w:vanish/>
      <w:sz w:val="16"/>
      <w:szCs w:val="16"/>
      <w:lang w:eastAsia="de-CH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246CDD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de-CH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246CDD"/>
    <w:rPr>
      <w:rFonts w:ascii="Arial" w:eastAsia="Times New Roman" w:hAnsi="Arial" w:cs="Arial"/>
      <w:vanish/>
      <w:sz w:val="16"/>
      <w:szCs w:val="16"/>
      <w:lang w:eastAsia="de-CH"/>
    </w:rPr>
  </w:style>
  <w:style w:type="character" w:styleId="Marquedecommentaire">
    <w:name w:val="annotation reference"/>
    <w:basedOn w:val="Policepardfaut"/>
    <w:uiPriority w:val="99"/>
    <w:semiHidden/>
    <w:unhideWhenUsed/>
    <w:rsid w:val="00336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60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60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60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60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0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4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-Design">
  <a:themeElements>
    <a:clrScheme name="ErneuerbarHeizen">
      <a:dk1>
        <a:sysClr val="windowText" lastClr="000000"/>
      </a:dk1>
      <a:lt1>
        <a:sysClr val="window" lastClr="FFFFFF"/>
      </a:lt1>
      <a:dk2>
        <a:srgbClr val="595959"/>
      </a:dk2>
      <a:lt2>
        <a:srgbClr val="B2B2B2"/>
      </a:lt2>
      <a:accent1>
        <a:srgbClr val="E84E0F"/>
      </a:accent1>
      <a:accent2>
        <a:srgbClr val="15934C"/>
      </a:accent2>
      <a:accent3>
        <a:srgbClr val="A05D45"/>
      </a:accent3>
      <a:accent4>
        <a:srgbClr val="F0B327"/>
      </a:accent4>
      <a:accent5>
        <a:srgbClr val="A5B1C2"/>
      </a:accent5>
      <a:accent6>
        <a:srgbClr val="296297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94130A2AF244FBF3F304D904ED593" ma:contentTypeVersion="10" ma:contentTypeDescription="Ein neues Dokument erstellen." ma:contentTypeScope="" ma:versionID="237da9f458a28dd077b9dd30b6e07580">
  <xsd:schema xmlns:xsd="http://www.w3.org/2001/XMLSchema" xmlns:xs="http://www.w3.org/2001/XMLSchema" xmlns:p="http://schemas.microsoft.com/office/2006/metadata/properties" xmlns:ns2="c9077d15-72ed-4fec-bcfe-3472729e9195" targetNamespace="http://schemas.microsoft.com/office/2006/metadata/properties" ma:root="true" ma:fieldsID="9517002d9439a50c918b241261f31275" ns2:_="">
    <xsd:import namespace="c9077d15-72ed-4fec-bcfe-3472729e9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7d15-72ed-4fec-bcfe-3472729e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A886679D-6A10-45D5-8FA8-C7CC79814D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184EF-973D-4F1E-AEBE-38C38BF7A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7d15-72ed-4fec-bcfe-3472729e9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9577C3-BF59-40CB-B7E0-22BF43E536D8}">
  <ds:schemaRefs>
    <ds:schemaRef ds:uri="http://schemas.openxmlformats.org/package/2006/metadata/core-properties"/>
    <ds:schemaRef ds:uri="c9077d15-72ed-4fec-bcfe-3472729e919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3013CE-CCB4-4798-8F7B-04903221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VORLAGENBAUER.ch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Siegenthaler Esther BFE</dc:creator>
  <cp:lastModifiedBy>Tria Bellinda BFE</cp:lastModifiedBy>
  <cp:revision>3</cp:revision>
  <cp:lastPrinted>2016-12-09T10:10:00Z</cp:lastPrinted>
  <dcterms:created xsi:type="dcterms:W3CDTF">2022-04-12T07:57:00Z</dcterms:created>
  <dcterms:modified xsi:type="dcterms:W3CDTF">2022-04-14T10:12:00Z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0x0101000E594130A2AF244FBF3F304D904ED593</vt:lpwstr>
  </property>
</Properties>
</file>